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74" w:rsidRDefault="00690074" w:rsidP="00552986">
      <w:pPr>
        <w:ind w:firstLine="567"/>
        <w:jc w:val="both"/>
        <w:rPr>
          <w:rFonts w:cs="Times New Roman"/>
          <w:sz w:val="28"/>
          <w:szCs w:val="28"/>
        </w:rPr>
      </w:pPr>
    </w:p>
    <w:p w:rsidR="00D7470C" w:rsidRPr="008016F4" w:rsidRDefault="00D7470C" w:rsidP="00D7470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016F4">
        <w:rPr>
          <w:b/>
        </w:rPr>
        <w:t>МУНИЦИПАЛЬНОЕ БЮДЖЕТНОЕ ОБЩЕОБРАЗОВАТЕЛЬНОЕ УЧРЕЖДЕНИЕ</w:t>
      </w:r>
    </w:p>
    <w:p w:rsidR="00D7470C" w:rsidRPr="008016F4" w:rsidRDefault="00D7470C" w:rsidP="00D7470C">
      <w:pPr>
        <w:overflowPunct w:val="0"/>
        <w:autoSpaceDE w:val="0"/>
        <w:autoSpaceDN w:val="0"/>
        <w:adjustRightInd w:val="0"/>
        <w:ind w:left="-850" w:hanging="851"/>
        <w:jc w:val="center"/>
        <w:textAlignment w:val="baseline"/>
        <w:rPr>
          <w:b/>
        </w:rPr>
      </w:pPr>
      <w:r w:rsidRPr="008016F4">
        <w:rPr>
          <w:b/>
        </w:rPr>
        <w:t>ГОРОДА РОСТОВА-НА-ДОНУ</w:t>
      </w:r>
    </w:p>
    <w:p w:rsidR="00D7470C" w:rsidRPr="008016F4" w:rsidRDefault="00D7470C" w:rsidP="00D7470C">
      <w:pPr>
        <w:overflowPunct w:val="0"/>
        <w:autoSpaceDE w:val="0"/>
        <w:autoSpaceDN w:val="0"/>
        <w:adjustRightInd w:val="0"/>
        <w:ind w:left="-850" w:hanging="851"/>
        <w:jc w:val="center"/>
        <w:textAlignment w:val="baseline"/>
        <w:rPr>
          <w:b/>
        </w:rPr>
      </w:pPr>
      <w:r w:rsidRPr="008016F4">
        <w:rPr>
          <w:b/>
          <w:u w:val="single"/>
        </w:rPr>
        <w:t>«ЛИЦЕЙ № 51 ИМЕНИ КАПУСТИНА БОРИСА ВЛАДИСЛАВОВИЧА»_</w:t>
      </w:r>
    </w:p>
    <w:p w:rsidR="00D7470C" w:rsidRPr="008016F4" w:rsidRDefault="00D7470C" w:rsidP="00D7470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D7470C" w:rsidRPr="008016F4" w:rsidRDefault="00D7470C" w:rsidP="00D7470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u w:val="single"/>
        </w:rPr>
      </w:pPr>
    </w:p>
    <w:p w:rsidR="00D7470C" w:rsidRPr="008016F4" w:rsidRDefault="00D7470C" w:rsidP="00D7470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016F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4840"/>
      </w:tblGrid>
      <w:tr w:rsidR="00D7470C" w:rsidTr="00D7470C">
        <w:tc>
          <w:tcPr>
            <w:tcW w:w="4952" w:type="dxa"/>
          </w:tcPr>
          <w:p w:rsidR="00D7470C" w:rsidRDefault="00D7470C" w:rsidP="00D7470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953" w:type="dxa"/>
          </w:tcPr>
          <w:p w:rsidR="00D7470C" w:rsidRPr="00DA0107" w:rsidRDefault="00D7470C" w:rsidP="00D7470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016F4">
              <w:t xml:space="preserve">« Утверждаю» </w:t>
            </w:r>
          </w:p>
          <w:p w:rsidR="00D7470C" w:rsidRPr="008016F4" w:rsidRDefault="00D7470C" w:rsidP="00D7470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016F4">
              <w:t xml:space="preserve">                                                                                         </w:t>
            </w:r>
          </w:p>
          <w:p w:rsidR="00D7470C" w:rsidRPr="00DA0107" w:rsidRDefault="00D7470C" w:rsidP="00D7470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016F4">
              <w:t>Директор МБОУ «Лицей № 51»</w:t>
            </w:r>
          </w:p>
          <w:p w:rsidR="00D7470C" w:rsidRPr="00DA0107" w:rsidRDefault="00D7470C" w:rsidP="00D7470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D7470C" w:rsidRPr="008016F4" w:rsidRDefault="00D7470C" w:rsidP="00D7470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016F4">
              <w:t>Приказ      от___  .08.20</w:t>
            </w:r>
            <w:r w:rsidR="00E22449">
              <w:t>2</w:t>
            </w:r>
            <w:r w:rsidR="00E22449" w:rsidRPr="00E22449">
              <w:t>1</w:t>
            </w:r>
            <w:r w:rsidRPr="008016F4">
              <w:t>г. №___</w:t>
            </w:r>
          </w:p>
          <w:p w:rsidR="00D7470C" w:rsidRPr="008016F4" w:rsidRDefault="00D7470C" w:rsidP="00D7470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016F4">
              <w:t xml:space="preserve">                                                        </w:t>
            </w:r>
          </w:p>
          <w:p w:rsidR="00D7470C" w:rsidRDefault="00D7470C" w:rsidP="00B9569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016F4">
              <w:t>________________</w:t>
            </w:r>
            <w:r w:rsidR="00B95697">
              <w:t>З.Т. Ермаков</w:t>
            </w:r>
          </w:p>
        </w:tc>
      </w:tr>
    </w:tbl>
    <w:p w:rsidR="00D7470C" w:rsidRPr="008016F4" w:rsidRDefault="00D7470C" w:rsidP="00D7470C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D7470C" w:rsidRPr="008016F4" w:rsidRDefault="00D7470C" w:rsidP="00D7470C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D7470C" w:rsidRPr="008016F4" w:rsidRDefault="00D7470C" w:rsidP="00D7470C">
      <w:pPr>
        <w:overflowPunct w:val="0"/>
        <w:autoSpaceDE w:val="0"/>
        <w:autoSpaceDN w:val="0"/>
        <w:adjustRightInd w:val="0"/>
        <w:jc w:val="center"/>
        <w:textAlignment w:val="baseline"/>
      </w:pPr>
      <w:r w:rsidRPr="008016F4">
        <w:t xml:space="preserve"> </w:t>
      </w:r>
    </w:p>
    <w:p w:rsidR="00D7470C" w:rsidRPr="008016F4" w:rsidRDefault="00D7470C" w:rsidP="00D7470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D7470C" w:rsidRDefault="00D7470C" w:rsidP="00D7470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 xml:space="preserve">АДАПТИРОВАННАЯ </w:t>
      </w:r>
    </w:p>
    <w:p w:rsidR="00D7470C" w:rsidRPr="008016F4" w:rsidRDefault="00D7470C" w:rsidP="00D7470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016F4">
        <w:rPr>
          <w:b/>
        </w:rPr>
        <w:t>РАБОЧАЯ ПРОГРАММА</w:t>
      </w:r>
    </w:p>
    <w:p w:rsidR="00D7470C" w:rsidRPr="008016F4" w:rsidRDefault="00D7470C" w:rsidP="00D7470C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8016F4">
        <w:rPr>
          <w:b/>
        </w:rPr>
        <w:t>ПО          РУССКОМУ  ЯЗЫКУ</w:t>
      </w:r>
    </w:p>
    <w:p w:rsidR="00D7470C" w:rsidRPr="008016F4" w:rsidRDefault="00D7470C" w:rsidP="00D7470C">
      <w:pPr>
        <w:overflowPunct w:val="0"/>
        <w:autoSpaceDE w:val="0"/>
        <w:autoSpaceDN w:val="0"/>
        <w:adjustRightInd w:val="0"/>
        <w:jc w:val="center"/>
        <w:textAlignment w:val="baseline"/>
      </w:pPr>
      <w:r>
        <w:t>на 20</w:t>
      </w:r>
      <w:r w:rsidRPr="00D7470C">
        <w:t>2</w:t>
      </w:r>
      <w:r w:rsidR="002C7B47" w:rsidRPr="00777546">
        <w:t>1</w:t>
      </w:r>
      <w:r w:rsidRPr="008016F4">
        <w:t>-202</w:t>
      </w:r>
      <w:r w:rsidR="002C7B47" w:rsidRPr="00777546">
        <w:t>2</w:t>
      </w:r>
      <w:r w:rsidRPr="008016F4">
        <w:t xml:space="preserve"> учебный год</w:t>
      </w:r>
    </w:p>
    <w:p w:rsidR="00D7470C" w:rsidRPr="008016F4" w:rsidRDefault="00D7470C" w:rsidP="00D7470C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D7470C" w:rsidRPr="008016F4" w:rsidRDefault="00D7470C" w:rsidP="00D7470C">
      <w:pPr>
        <w:overflowPunct w:val="0"/>
        <w:autoSpaceDE w:val="0"/>
        <w:autoSpaceDN w:val="0"/>
        <w:adjustRightInd w:val="0"/>
        <w:jc w:val="center"/>
        <w:textAlignment w:val="baseline"/>
      </w:pPr>
      <w:r w:rsidRPr="008016F4">
        <w:t>Уровень общего образования</w:t>
      </w:r>
    </w:p>
    <w:p w:rsidR="00D7470C" w:rsidRDefault="00D7470C" w:rsidP="00D7470C">
      <w:pPr>
        <w:overflowPunct w:val="0"/>
        <w:autoSpaceDE w:val="0"/>
        <w:autoSpaceDN w:val="0"/>
        <w:adjustRightInd w:val="0"/>
        <w:jc w:val="center"/>
        <w:textAlignment w:val="baseline"/>
      </w:pPr>
      <w:r w:rsidRPr="008016F4">
        <w:softHyphen/>
      </w:r>
      <w:r w:rsidRPr="008016F4">
        <w:softHyphen/>
      </w:r>
      <w:r w:rsidRPr="008016F4">
        <w:softHyphen/>
      </w:r>
      <w:r w:rsidRPr="008016F4">
        <w:softHyphen/>
      </w:r>
      <w:r w:rsidRPr="008016F4">
        <w:softHyphen/>
      </w:r>
      <w:r w:rsidRPr="008016F4">
        <w:softHyphen/>
        <w:t xml:space="preserve"> начальное общее образование  </w:t>
      </w:r>
      <w:r w:rsidR="002C7B47" w:rsidRPr="00777546">
        <w:t>3</w:t>
      </w:r>
      <w:r w:rsidRPr="008016F4">
        <w:t xml:space="preserve">  класс</w:t>
      </w:r>
    </w:p>
    <w:p w:rsidR="00D7470C" w:rsidRPr="008016F4" w:rsidRDefault="00D7470C" w:rsidP="00D7470C">
      <w:pPr>
        <w:overflowPunct w:val="0"/>
        <w:autoSpaceDE w:val="0"/>
        <w:autoSpaceDN w:val="0"/>
        <w:adjustRightInd w:val="0"/>
        <w:jc w:val="center"/>
        <w:textAlignment w:val="baseline"/>
      </w:pPr>
      <w:r>
        <w:t>Вариант 7.2</w:t>
      </w:r>
    </w:p>
    <w:p w:rsidR="00D7470C" w:rsidRPr="008016F4" w:rsidRDefault="00D7470C" w:rsidP="00D7470C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D7470C" w:rsidRPr="008016F4" w:rsidRDefault="00D7470C" w:rsidP="00D7470C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D7470C" w:rsidRPr="008016F4" w:rsidRDefault="00D7470C" w:rsidP="00D7470C">
      <w:pPr>
        <w:overflowPunct w:val="0"/>
        <w:autoSpaceDE w:val="0"/>
        <w:autoSpaceDN w:val="0"/>
        <w:adjustRightInd w:val="0"/>
        <w:jc w:val="center"/>
        <w:textAlignment w:val="baseline"/>
        <w:rPr>
          <w:u w:val="single"/>
        </w:rPr>
      </w:pPr>
      <w:r w:rsidRPr="008016F4">
        <w:t xml:space="preserve">Количество часов: </w:t>
      </w:r>
      <w:r>
        <w:t>1</w:t>
      </w:r>
      <w:r w:rsidR="002C7B47" w:rsidRPr="00777546">
        <w:t>3</w:t>
      </w:r>
      <w:r w:rsidR="001D74A8">
        <w:t>5</w:t>
      </w:r>
      <w:r w:rsidRPr="008016F4">
        <w:t xml:space="preserve">  </w:t>
      </w:r>
      <w:r w:rsidRPr="008016F4">
        <w:rPr>
          <w:u w:val="single"/>
        </w:rPr>
        <w:t xml:space="preserve"> ч</w:t>
      </w:r>
    </w:p>
    <w:p w:rsidR="00D7470C" w:rsidRPr="008016F4" w:rsidRDefault="00D7470C" w:rsidP="00D7470C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D7470C" w:rsidRPr="00786D95" w:rsidRDefault="00D7470C" w:rsidP="00D7470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016F4">
        <w:t xml:space="preserve">Учитель:   </w:t>
      </w:r>
      <w:r w:rsidRPr="008016F4">
        <w:rPr>
          <w:b/>
        </w:rPr>
        <w:t>Молодцова Людмила Владимировна</w:t>
      </w:r>
    </w:p>
    <w:p w:rsidR="00D7470C" w:rsidRPr="00786D95" w:rsidRDefault="00D7470C" w:rsidP="00D7470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7470C" w:rsidRPr="00786D95" w:rsidRDefault="00D7470C" w:rsidP="00D7470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7470C" w:rsidRPr="00786D95" w:rsidRDefault="00D7470C" w:rsidP="00D7470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7470C" w:rsidRPr="00786D95" w:rsidRDefault="00D7470C" w:rsidP="00D7470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7470C" w:rsidRPr="00786D95" w:rsidRDefault="00D7470C" w:rsidP="00D7470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7470C" w:rsidRPr="00786D95" w:rsidRDefault="00D7470C" w:rsidP="00D7470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7470C" w:rsidRPr="00786D95" w:rsidRDefault="00D7470C" w:rsidP="00D7470C">
      <w:pPr>
        <w:widowControl w:val="0"/>
        <w:autoSpaceDE w:val="0"/>
        <w:autoSpaceDN w:val="0"/>
        <w:adjustRightInd w:val="0"/>
        <w:jc w:val="center"/>
      </w:pPr>
      <w:r>
        <w:br/>
      </w:r>
      <w:r>
        <w:br/>
      </w:r>
      <w:r w:rsidR="00F66E15" w:rsidRPr="00F66E15">
        <w:t xml:space="preserve">Адаптированная  рабочая программа по </w:t>
      </w:r>
      <w:r w:rsidR="00777546">
        <w:t>русскому языку</w:t>
      </w:r>
      <w:r w:rsidR="00F66E15" w:rsidRPr="00F66E15">
        <w:t xml:space="preserve">  для учащихся с задержкой психического развития  разработана  на основе</w:t>
      </w:r>
    </w:p>
    <w:p w:rsidR="00D7470C" w:rsidRPr="00786D95" w:rsidRDefault="00D7470C" w:rsidP="00D7470C">
      <w:pPr>
        <w:widowControl w:val="0"/>
        <w:autoSpaceDE w:val="0"/>
        <w:autoSpaceDN w:val="0"/>
        <w:adjustRightInd w:val="0"/>
        <w:jc w:val="center"/>
      </w:pPr>
    </w:p>
    <w:p w:rsidR="00D7470C" w:rsidRDefault="00D7470C" w:rsidP="00D7470C">
      <w:pPr>
        <w:ind w:firstLine="709"/>
      </w:pPr>
      <w:r w:rsidRPr="00D7470C">
        <w:t xml:space="preserve">Федерального образовательного стандарта начального общего образования </w:t>
      </w:r>
      <w:proofErr w:type="gramStart"/>
      <w:r w:rsidRPr="00D7470C">
        <w:t xml:space="preserve">обучающихся с ограниченными возможностями здоровья,  авторской программы </w:t>
      </w:r>
      <w:proofErr w:type="spellStart"/>
      <w:r w:rsidRPr="00D7470C">
        <w:t>ГорецкогоВ.Г</w:t>
      </w:r>
      <w:proofErr w:type="spellEnd"/>
      <w:r w:rsidRPr="00D7470C">
        <w:t xml:space="preserve">., </w:t>
      </w:r>
      <w:proofErr w:type="spellStart"/>
      <w:r w:rsidRPr="00D7470C">
        <w:t>Канакиной</w:t>
      </w:r>
      <w:proofErr w:type="spellEnd"/>
      <w:r w:rsidRPr="00D7470C">
        <w:t xml:space="preserve"> В.П., Дементьевой М.Н., Стефаненко Н.А., </w:t>
      </w:r>
      <w:proofErr w:type="spellStart"/>
      <w:r w:rsidRPr="00D7470C">
        <w:t>Бойкиной</w:t>
      </w:r>
      <w:proofErr w:type="spellEnd"/>
      <w:r w:rsidRPr="00D7470C">
        <w:t xml:space="preserve"> М.В. «Русский язык» М., «Просвещение» (программы общеобразовательных учреждений.</w:t>
      </w:r>
      <w:proofErr w:type="gramEnd"/>
      <w:r w:rsidRPr="00D7470C">
        <w:t xml:space="preserve"> </w:t>
      </w:r>
      <w:proofErr w:type="gramStart"/>
      <w:r w:rsidRPr="00D7470C">
        <w:t>Начальная школа. 1-4 классы; Учебно-методический комплект «Школа России» М., «Просвещение».)</w:t>
      </w:r>
      <w:r>
        <w:t xml:space="preserve"> </w:t>
      </w:r>
      <w:r w:rsidRPr="00D7470C">
        <w:t>и является приложением к Адаптированной основной общеобразовательной программе начального общего образования обучающихся</w:t>
      </w:r>
      <w:r>
        <w:t xml:space="preserve"> </w:t>
      </w:r>
      <w:r w:rsidRPr="00D7470C">
        <w:t>с задержкой психического развития (вариант 7.2)  МБОУ «Лицей №51»</w:t>
      </w:r>
      <w:proofErr w:type="gramEnd"/>
    </w:p>
    <w:p w:rsidR="00D7470C" w:rsidRDefault="00D7470C">
      <w:pPr>
        <w:ind w:firstLine="709"/>
      </w:pPr>
      <w:r>
        <w:br w:type="page"/>
      </w:r>
    </w:p>
    <w:p w:rsidR="00D7470C" w:rsidRPr="00745097" w:rsidRDefault="00745097" w:rsidP="00745097">
      <w:pPr>
        <w:pStyle w:val="31"/>
        <w:shd w:val="clear" w:color="auto" w:fill="auto"/>
        <w:spacing w:before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45097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D7470C" w:rsidRPr="00B95697" w:rsidRDefault="00D7470C" w:rsidP="00B95697">
      <w:pPr>
        <w:spacing w:line="276" w:lineRule="auto"/>
        <w:ind w:firstLine="709"/>
        <w:jc w:val="both"/>
        <w:rPr>
          <w:rFonts w:cs="Times New Roman"/>
        </w:rPr>
      </w:pPr>
    </w:p>
    <w:p w:rsidR="00552986" w:rsidRPr="00B95697" w:rsidRDefault="00552986" w:rsidP="00B95697">
      <w:pPr>
        <w:spacing w:line="276" w:lineRule="auto"/>
        <w:ind w:firstLine="709"/>
        <w:jc w:val="both"/>
        <w:rPr>
          <w:rFonts w:cs="Times New Roman"/>
          <w:color w:val="000000"/>
        </w:rPr>
      </w:pPr>
      <w:r w:rsidRPr="00B95697">
        <w:rPr>
          <w:rFonts w:cs="Times New Roman"/>
        </w:rPr>
        <w:t>Цель реализации адаптированной основной общеобразовательной программы начального общего образования (далее - АООП НОО) обучающихся  с задержкой психического развития - обеспечение</w:t>
      </w:r>
      <w:r w:rsidRPr="00B95697">
        <w:rPr>
          <w:rFonts w:cs="Times New Roman"/>
          <w:b/>
          <w:bCs/>
        </w:rPr>
        <w:t xml:space="preserve"> </w:t>
      </w:r>
      <w:r w:rsidRPr="00B95697">
        <w:rPr>
          <w:rFonts w:cs="Times New Roman"/>
        </w:rPr>
        <w:t>выполнения требований ФГОС НОО для детей</w:t>
      </w:r>
      <w:r w:rsidRPr="00B95697">
        <w:rPr>
          <w:rFonts w:cs="Times New Roman"/>
          <w:color w:val="FF0000"/>
        </w:rPr>
        <w:t xml:space="preserve"> </w:t>
      </w:r>
      <w:r w:rsidRPr="00B95697">
        <w:rPr>
          <w:rFonts w:cs="Times New Roman"/>
          <w:color w:val="000000"/>
        </w:rPr>
        <w:t>с ограниченными возможностями здоровья.</w:t>
      </w:r>
    </w:p>
    <w:p w:rsidR="00552986" w:rsidRPr="00B95697" w:rsidRDefault="00552986" w:rsidP="00B95697">
      <w:pPr>
        <w:spacing w:line="276" w:lineRule="auto"/>
        <w:ind w:firstLine="709"/>
        <w:jc w:val="both"/>
        <w:rPr>
          <w:rFonts w:cs="Times New Roman"/>
        </w:rPr>
      </w:pPr>
      <w:r w:rsidRPr="00B95697">
        <w:rPr>
          <w:rFonts w:cs="Times New Roman"/>
        </w:rPr>
        <w:t>Данная образовательная программа разработана на основе:</w:t>
      </w:r>
    </w:p>
    <w:p w:rsidR="00552986" w:rsidRPr="00B95697" w:rsidRDefault="00552986" w:rsidP="00B95697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spacing w:line="276" w:lineRule="auto"/>
        <w:ind w:left="0" w:firstLine="709"/>
        <w:jc w:val="both"/>
        <w:rPr>
          <w:rFonts w:cs="Times New Roman"/>
        </w:rPr>
      </w:pPr>
      <w:r w:rsidRPr="00B95697">
        <w:rPr>
          <w:rFonts w:cs="Times New Roman"/>
        </w:rPr>
        <w:t>Конвенции о правах ребенка;</w:t>
      </w:r>
    </w:p>
    <w:p w:rsidR="00552986" w:rsidRPr="00B95697" w:rsidRDefault="00552986" w:rsidP="00B95697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spacing w:line="276" w:lineRule="auto"/>
        <w:ind w:left="0" w:firstLine="709"/>
        <w:jc w:val="both"/>
        <w:rPr>
          <w:rFonts w:cs="Times New Roman"/>
        </w:rPr>
      </w:pPr>
      <w:r w:rsidRPr="00B95697">
        <w:rPr>
          <w:rFonts w:cs="Times New Roman"/>
        </w:rPr>
        <w:t>Конституции Российской Федерации;</w:t>
      </w:r>
    </w:p>
    <w:p w:rsidR="00552986" w:rsidRPr="00B95697" w:rsidRDefault="00552986" w:rsidP="00B95697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spacing w:line="276" w:lineRule="auto"/>
        <w:ind w:left="0" w:firstLine="709"/>
        <w:jc w:val="both"/>
        <w:rPr>
          <w:rFonts w:cs="Times New Roman"/>
        </w:rPr>
      </w:pPr>
      <w:r w:rsidRPr="00B95697">
        <w:rPr>
          <w:rFonts w:cs="Times New Roman"/>
        </w:rPr>
        <w:t>Федерального закона «Об образовании в Российской Федерации» от 29.12.2012г.     №273-Ф3;</w:t>
      </w:r>
    </w:p>
    <w:p w:rsidR="00552986" w:rsidRPr="00B95697" w:rsidRDefault="00552986" w:rsidP="00B95697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spacing w:line="276" w:lineRule="auto"/>
        <w:ind w:left="0" w:firstLine="709"/>
        <w:jc w:val="both"/>
        <w:rPr>
          <w:rFonts w:eastAsia="Times New Roman" w:cs="Times New Roman"/>
          <w:bCs/>
          <w:color w:val="000000"/>
        </w:rPr>
      </w:pPr>
      <w:r w:rsidRPr="00B95697">
        <w:rPr>
          <w:rFonts w:eastAsia="Times New Roman" w:cs="Times New Roman"/>
          <w:bCs/>
          <w:color w:val="000000"/>
        </w:rPr>
        <w:t>Указа Президента РФ «О Национальной стратегии действий в интересах детей на 2012 - 2017 годы» от 01.06.2012г. № 761;</w:t>
      </w:r>
    </w:p>
    <w:p w:rsidR="00552986" w:rsidRPr="00B95697" w:rsidRDefault="00552986" w:rsidP="00B95697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spacing w:line="276" w:lineRule="auto"/>
        <w:ind w:left="0" w:firstLine="709"/>
        <w:jc w:val="both"/>
        <w:rPr>
          <w:rFonts w:eastAsia="Times New Roman" w:cs="Times New Roman"/>
          <w:bCs/>
          <w:color w:val="000000"/>
        </w:rPr>
      </w:pPr>
      <w:r w:rsidRPr="00B95697">
        <w:rPr>
          <w:rFonts w:eastAsia="Times New Roman" w:cs="Times New Roman"/>
          <w:bCs/>
          <w:color w:val="000000"/>
        </w:rPr>
        <w:t xml:space="preserve">Приказа </w:t>
      </w:r>
      <w:proofErr w:type="spellStart"/>
      <w:r w:rsidRPr="00B95697">
        <w:rPr>
          <w:rFonts w:eastAsia="Times New Roman" w:cs="Times New Roman"/>
          <w:bCs/>
          <w:color w:val="000000"/>
        </w:rPr>
        <w:t>МОи</w:t>
      </w:r>
      <w:proofErr w:type="spellEnd"/>
      <w:r w:rsidRPr="00B95697">
        <w:rPr>
          <w:rFonts w:eastAsia="Times New Roman" w:cs="Times New Roman"/>
          <w:bCs/>
          <w:color w:val="000000"/>
        </w:rPr>
        <w:t xml:space="preserve"> НРФ от 31.12.2015г №1576 о внесении  изменений в ФГОС НОО утвержденный приказом  </w:t>
      </w:r>
      <w:proofErr w:type="spellStart"/>
      <w:r w:rsidRPr="00B95697">
        <w:rPr>
          <w:rFonts w:eastAsia="Times New Roman" w:cs="Times New Roman"/>
          <w:bCs/>
          <w:color w:val="000000"/>
        </w:rPr>
        <w:t>МОиНРФ</w:t>
      </w:r>
      <w:proofErr w:type="spellEnd"/>
      <w:r w:rsidRPr="00B95697">
        <w:rPr>
          <w:rFonts w:eastAsia="Times New Roman" w:cs="Times New Roman"/>
          <w:bCs/>
          <w:color w:val="000000"/>
        </w:rPr>
        <w:t xml:space="preserve"> от 06.10.2009г№373.;</w:t>
      </w:r>
    </w:p>
    <w:p w:rsidR="00552986" w:rsidRPr="00B95697" w:rsidRDefault="00552986" w:rsidP="00B95697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spacing w:line="276" w:lineRule="auto"/>
        <w:ind w:left="0" w:firstLine="709"/>
        <w:jc w:val="both"/>
        <w:rPr>
          <w:rFonts w:eastAsia="Times New Roman" w:cs="Times New Roman"/>
          <w:bCs/>
          <w:color w:val="000000"/>
        </w:rPr>
      </w:pPr>
      <w:r w:rsidRPr="00B95697">
        <w:rPr>
          <w:rFonts w:eastAsia="Times New Roman" w:cs="Times New Roman"/>
          <w:bCs/>
          <w:color w:val="000000"/>
        </w:rPr>
        <w:t xml:space="preserve">Федерального закона «О социальной защите инвалидов в Российской Федерации" от 24.11.1995г. № 181 - ФЗ; </w:t>
      </w:r>
    </w:p>
    <w:p w:rsidR="00552986" w:rsidRPr="00B95697" w:rsidRDefault="00552986" w:rsidP="00B95697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spacing w:line="276" w:lineRule="auto"/>
        <w:ind w:left="0" w:firstLine="709"/>
        <w:jc w:val="both"/>
        <w:rPr>
          <w:rFonts w:cs="Times New Roman"/>
          <w:color w:val="000000"/>
        </w:rPr>
      </w:pPr>
      <w:r w:rsidRPr="00B95697">
        <w:rPr>
          <w:rFonts w:cs="Times New Roman"/>
          <w:color w:val="000000"/>
        </w:rPr>
        <w:t xml:space="preserve">Федерального государственного образовательного стандарта начального общего образования для детей с ограниченными возможностями здоровья; </w:t>
      </w:r>
    </w:p>
    <w:p w:rsidR="00552986" w:rsidRPr="00B95697" w:rsidRDefault="00552986" w:rsidP="00B95697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spacing w:line="276" w:lineRule="auto"/>
        <w:ind w:left="0" w:firstLine="709"/>
        <w:jc w:val="both"/>
        <w:rPr>
          <w:rFonts w:cs="Times New Roman"/>
        </w:rPr>
      </w:pPr>
      <w:r w:rsidRPr="00B95697">
        <w:rPr>
          <w:rFonts w:cs="Times New Roman"/>
        </w:rPr>
        <w:t xml:space="preserve">нормативно-методической документации Министерства образования и науки РФ и других нормативно-правовых актов в области образования; </w:t>
      </w:r>
    </w:p>
    <w:p w:rsidR="00552986" w:rsidRPr="00B95697" w:rsidRDefault="00552986" w:rsidP="00B95697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spacing w:line="276" w:lineRule="auto"/>
        <w:ind w:left="0" w:firstLine="709"/>
        <w:jc w:val="both"/>
        <w:rPr>
          <w:rFonts w:cs="Times New Roman"/>
        </w:rPr>
      </w:pPr>
      <w:r w:rsidRPr="00B95697">
        <w:rPr>
          <w:rFonts w:cs="Times New Roman"/>
        </w:rPr>
        <w:t xml:space="preserve"> примерной адаптированной основной общеобразовательной программы начального общего образования </w:t>
      </w:r>
      <w:proofErr w:type="gramStart"/>
      <w:r w:rsidRPr="00B95697">
        <w:rPr>
          <w:rFonts w:cs="Times New Roman"/>
        </w:rPr>
        <w:t>обучающихся</w:t>
      </w:r>
      <w:proofErr w:type="gramEnd"/>
      <w:r w:rsidRPr="00B95697">
        <w:rPr>
          <w:rFonts w:cs="Times New Roman"/>
        </w:rPr>
        <w:t xml:space="preserve"> с задержкой психического развития; </w:t>
      </w:r>
    </w:p>
    <w:p w:rsidR="00552986" w:rsidRPr="00B95697" w:rsidRDefault="00552986" w:rsidP="00B95697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spacing w:line="276" w:lineRule="auto"/>
        <w:ind w:left="0" w:firstLine="709"/>
        <w:jc w:val="both"/>
        <w:rPr>
          <w:rFonts w:cs="Times New Roman"/>
        </w:rPr>
      </w:pPr>
      <w:r w:rsidRPr="00B95697">
        <w:rPr>
          <w:rFonts w:cs="Times New Roman"/>
        </w:rPr>
        <w:t xml:space="preserve">Устава МБОУ </w:t>
      </w:r>
      <w:r w:rsidR="00D7470C" w:rsidRPr="00B95697">
        <w:rPr>
          <w:rFonts w:cs="Times New Roman"/>
        </w:rPr>
        <w:t>«Лицей</w:t>
      </w:r>
      <w:r w:rsidRPr="00B95697">
        <w:rPr>
          <w:rFonts w:cs="Times New Roman"/>
        </w:rPr>
        <w:t xml:space="preserve"> №</w:t>
      </w:r>
      <w:r w:rsidR="00D7470C" w:rsidRPr="00B95697">
        <w:rPr>
          <w:rFonts w:cs="Times New Roman"/>
        </w:rPr>
        <w:t>51»</w:t>
      </w:r>
      <w:r w:rsidRPr="00B95697">
        <w:rPr>
          <w:rFonts w:cs="Times New Roman"/>
        </w:rPr>
        <w:t xml:space="preserve">          </w:t>
      </w:r>
    </w:p>
    <w:p w:rsidR="00552986" w:rsidRPr="00B95697" w:rsidRDefault="00552986" w:rsidP="00B95697">
      <w:pPr>
        <w:spacing w:line="276" w:lineRule="auto"/>
        <w:ind w:firstLine="708"/>
        <w:jc w:val="both"/>
        <w:rPr>
          <w:rFonts w:cs="Times New Roman"/>
        </w:rPr>
      </w:pPr>
      <w:proofErr w:type="gramStart"/>
      <w:r w:rsidRPr="00B95697">
        <w:rPr>
          <w:rFonts w:cs="Times New Roman"/>
          <w:i/>
        </w:rPr>
        <w:t xml:space="preserve">Адаптированная основная образовательная программа начального общего образования (далее АООП НОО) обучающихся   с задержкой психического развития (далее – ЗПР)  составлена на </w:t>
      </w:r>
      <w:r w:rsidRPr="00B95697">
        <w:rPr>
          <w:rFonts w:cs="Times New Roman"/>
        </w:rPr>
        <w:t xml:space="preserve">основе проекта примерной  адаптированной основной общеобразовательной программы начального общего образования </w:t>
      </w:r>
      <w:r w:rsidRPr="00B95697">
        <w:rPr>
          <w:rFonts w:cs="Times New Roman"/>
          <w:i/>
        </w:rPr>
        <w:t xml:space="preserve"> обучающихся с задержкой психического развития  </w:t>
      </w:r>
      <w:r w:rsidRPr="00B95697">
        <w:rPr>
          <w:rFonts w:cs="Times New Roman"/>
        </w:rPr>
        <w:t xml:space="preserve">(вариант 7.2). </w:t>
      </w:r>
      <w:proofErr w:type="gramEnd"/>
    </w:p>
    <w:p w:rsidR="00924DD7" w:rsidRPr="00B95697" w:rsidRDefault="00924DD7" w:rsidP="00B95697">
      <w:pPr>
        <w:pStyle w:val="Default"/>
        <w:spacing w:line="276" w:lineRule="auto"/>
        <w:jc w:val="both"/>
      </w:pPr>
      <w:r w:rsidRPr="00B95697">
        <w:tab/>
        <w:t>Согласно Учебному плану МБОУ «Лицей</w:t>
      </w:r>
      <w:r w:rsidR="0030767E" w:rsidRPr="00B95697">
        <w:t xml:space="preserve"> </w:t>
      </w:r>
      <w:r w:rsidRPr="00B95697">
        <w:t>№</w:t>
      </w:r>
      <w:r w:rsidR="0030767E" w:rsidRPr="00B95697">
        <w:t xml:space="preserve"> </w:t>
      </w:r>
      <w:r w:rsidRPr="00B95697">
        <w:t>51</w:t>
      </w:r>
      <w:r w:rsidR="0030767E" w:rsidRPr="00B95697">
        <w:t>»</w:t>
      </w:r>
      <w:r w:rsidRPr="00B95697">
        <w:t xml:space="preserve"> имени Капустина Бориса Владиславовича» на 202</w:t>
      </w:r>
      <w:r w:rsidR="002C7B47" w:rsidRPr="00B95697">
        <w:t>1</w:t>
      </w:r>
      <w:r w:rsidRPr="00B95697">
        <w:t>-202</w:t>
      </w:r>
      <w:r w:rsidR="002C7B47" w:rsidRPr="00B95697">
        <w:t>2</w:t>
      </w:r>
      <w:r w:rsidRPr="00B95697">
        <w:t xml:space="preserve"> учебный год для изучения предмета русск</w:t>
      </w:r>
      <w:r w:rsidR="002C7B47" w:rsidRPr="00B95697">
        <w:t>ий язык  в 3 классе отводится 4</w:t>
      </w:r>
      <w:r w:rsidRPr="00B95697">
        <w:t xml:space="preserve"> час</w:t>
      </w:r>
      <w:r w:rsidR="002C7B47" w:rsidRPr="00B95697">
        <w:t>а</w:t>
      </w:r>
      <w:r w:rsidRPr="00B95697">
        <w:t xml:space="preserve"> в неделю (</w:t>
      </w:r>
      <w:r w:rsidR="002C7B47" w:rsidRPr="00B95697">
        <w:t>134</w:t>
      </w:r>
      <w:r w:rsidRPr="00B95697">
        <w:t xml:space="preserve"> часов в год).  </w:t>
      </w:r>
    </w:p>
    <w:p w:rsidR="00552986" w:rsidRPr="00B95697" w:rsidRDefault="00924DD7" w:rsidP="00B95697">
      <w:pPr>
        <w:pStyle w:val="Default"/>
        <w:spacing w:line="276" w:lineRule="auto"/>
        <w:jc w:val="both"/>
      </w:pPr>
      <w:r w:rsidRPr="00B95697">
        <w:t xml:space="preserve"> Согласно годовому календарному учебному графику, учебному плану и расписанию занятий   на изучение предмета русский язык в</w:t>
      </w:r>
      <w:r w:rsidR="002C7B47" w:rsidRPr="00B95697">
        <w:t xml:space="preserve"> 3</w:t>
      </w:r>
      <w:r w:rsidRPr="00B95697">
        <w:t xml:space="preserve"> классе отводится </w:t>
      </w:r>
      <w:r w:rsidR="002C7B47" w:rsidRPr="00B95697">
        <w:t>4</w:t>
      </w:r>
      <w:r w:rsidRPr="00B95697">
        <w:t xml:space="preserve"> час</w:t>
      </w:r>
      <w:r w:rsidR="002C7B47" w:rsidRPr="00B95697">
        <w:t>а</w:t>
      </w:r>
      <w:r w:rsidRPr="00B95697">
        <w:t xml:space="preserve"> в неделю (1</w:t>
      </w:r>
      <w:r w:rsidR="002C7B47" w:rsidRPr="00B95697">
        <w:t>3</w:t>
      </w:r>
      <w:r w:rsidR="001D74A8">
        <w:t>5</w:t>
      </w:r>
      <w:r w:rsidRPr="00B95697">
        <w:t xml:space="preserve"> часа в год). Вариант 7.2                                                                         </w:t>
      </w:r>
    </w:p>
    <w:p w:rsidR="00552986" w:rsidRPr="00B95697" w:rsidRDefault="00552986" w:rsidP="00B95697">
      <w:pPr>
        <w:pStyle w:val="Default"/>
        <w:spacing w:line="276" w:lineRule="auto"/>
        <w:jc w:val="both"/>
      </w:pPr>
    </w:p>
    <w:p w:rsidR="00552986" w:rsidRPr="00B95697" w:rsidRDefault="00552986" w:rsidP="00B95697">
      <w:pPr>
        <w:pStyle w:val="Default"/>
        <w:spacing w:line="276" w:lineRule="auto"/>
        <w:jc w:val="both"/>
      </w:pPr>
    </w:p>
    <w:p w:rsidR="00552986" w:rsidRPr="00B95697" w:rsidRDefault="00552986" w:rsidP="00B95697">
      <w:pPr>
        <w:pStyle w:val="31"/>
        <w:shd w:val="clear" w:color="auto" w:fill="auto"/>
        <w:spacing w:before="0" w:line="276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52986" w:rsidRPr="00B95697" w:rsidRDefault="00552986" w:rsidP="00B95697">
      <w:pPr>
        <w:pStyle w:val="31"/>
        <w:shd w:val="clear" w:color="auto" w:fill="auto"/>
        <w:spacing w:before="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52986" w:rsidRPr="00B95697" w:rsidRDefault="00552986" w:rsidP="00B95697">
      <w:pPr>
        <w:spacing w:line="276" w:lineRule="auto"/>
        <w:ind w:firstLine="709"/>
        <w:jc w:val="both"/>
        <w:rPr>
          <w:rFonts w:cs="Times New Roman"/>
        </w:rPr>
      </w:pPr>
      <w:r w:rsidRPr="00B95697">
        <w:rPr>
          <w:rFonts w:cs="Times New Roman"/>
        </w:rPr>
        <w:t xml:space="preserve">Программа отражает содержание обучения предмету «Русский язык» с учетом особых образовательных потребностей учащихся с ЗПР. Сущность специфических для варианта 7.2 образовательных потребностей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 </w:t>
      </w:r>
    </w:p>
    <w:p w:rsidR="00552986" w:rsidRPr="00B95697" w:rsidRDefault="00552986" w:rsidP="00B95697">
      <w:pPr>
        <w:spacing w:line="276" w:lineRule="auto"/>
        <w:ind w:firstLine="709"/>
        <w:jc w:val="both"/>
        <w:rPr>
          <w:rFonts w:cs="Times New Roman"/>
        </w:rPr>
      </w:pPr>
      <w:r w:rsidRPr="00B95697">
        <w:rPr>
          <w:rFonts w:cs="Times New Roman"/>
          <w:b/>
          <w:i/>
        </w:rPr>
        <w:lastRenderedPageBreak/>
        <w:t xml:space="preserve">Общей целью </w:t>
      </w:r>
      <w:r w:rsidRPr="00B95697">
        <w:rPr>
          <w:rFonts w:cs="Times New Roman"/>
        </w:rPr>
        <w:t>изучения предмета «Русский язык» является формирование умений и навыков грамотного, безошибочного письма, развитие устной и письменной речи учащихся; развитие языковой эрудиции школьника, его интереса к языку и речевому творчеству.</w:t>
      </w:r>
    </w:p>
    <w:p w:rsidR="00552986" w:rsidRPr="00B95697" w:rsidRDefault="00552986" w:rsidP="00B95697">
      <w:pPr>
        <w:pStyle w:val="a3"/>
        <w:spacing w:line="276" w:lineRule="auto"/>
        <w:ind w:left="0" w:firstLine="708"/>
        <w:jc w:val="both"/>
        <w:rPr>
          <w:rFonts w:eastAsia="Times New Roman"/>
          <w:sz w:val="24"/>
          <w:szCs w:val="24"/>
        </w:rPr>
      </w:pPr>
      <w:r w:rsidRPr="00B95697">
        <w:rPr>
          <w:rFonts w:eastAsia="Times New Roman"/>
          <w:sz w:val="24"/>
          <w:szCs w:val="24"/>
        </w:rPr>
        <w:t xml:space="preserve">Овладение учебным предметом «Русский язык» представляет большую сложность для учащихся с ЗПР. Это связано с недостатками фонематического восприятия, звукового анализа и синтеза, бедностью словаря, трудностями порождения связного высказывания, недостаточной </w:t>
      </w:r>
      <w:proofErr w:type="spellStart"/>
      <w:r w:rsidRPr="00B95697">
        <w:rPr>
          <w:rFonts w:eastAsia="Times New Roman"/>
          <w:sz w:val="24"/>
          <w:szCs w:val="24"/>
        </w:rPr>
        <w:t>сформированностью</w:t>
      </w:r>
      <w:proofErr w:type="spellEnd"/>
      <w:r w:rsidRPr="00B95697">
        <w:rPr>
          <w:rFonts w:eastAsia="Times New Roman"/>
          <w:sz w:val="24"/>
          <w:szCs w:val="24"/>
        </w:rPr>
        <w:t xml:space="preserve"> основных мыслительных операций и знаково-символической (замещающей) функции мышления.</w:t>
      </w:r>
    </w:p>
    <w:p w:rsidR="00552986" w:rsidRPr="00B95697" w:rsidRDefault="00552986" w:rsidP="00B95697">
      <w:pPr>
        <w:pStyle w:val="a3"/>
        <w:spacing w:line="276" w:lineRule="auto"/>
        <w:ind w:left="0" w:firstLine="708"/>
        <w:jc w:val="both"/>
        <w:rPr>
          <w:rFonts w:eastAsia="Times New Roman"/>
          <w:sz w:val="24"/>
          <w:szCs w:val="24"/>
        </w:rPr>
      </w:pPr>
      <w:r w:rsidRPr="00B95697">
        <w:rPr>
          <w:rFonts w:eastAsia="Times New Roman"/>
          <w:sz w:val="24"/>
          <w:szCs w:val="24"/>
        </w:rPr>
        <w:t xml:space="preserve">В соответствии перечисленными трудностями и обозначенными во ФГОС НОО </w:t>
      </w:r>
      <w:r w:rsidRPr="00B95697">
        <w:rPr>
          <w:sz w:val="24"/>
          <w:szCs w:val="24"/>
        </w:rPr>
        <w:t>учащихся</w:t>
      </w:r>
      <w:r w:rsidRPr="00B95697">
        <w:rPr>
          <w:rFonts w:eastAsia="Times New Roman"/>
          <w:sz w:val="24"/>
          <w:szCs w:val="24"/>
        </w:rPr>
        <w:t xml:space="preserve"> с ЗПР особыми образовательными потребностями определяются </w:t>
      </w:r>
      <w:r w:rsidRPr="00B95697">
        <w:rPr>
          <w:rFonts w:eastAsia="Times New Roman"/>
          <w:b/>
          <w:i/>
          <w:sz w:val="24"/>
          <w:szCs w:val="24"/>
        </w:rPr>
        <w:t>общие задачи учебного предмета</w:t>
      </w:r>
      <w:r w:rsidRPr="00B95697">
        <w:rPr>
          <w:rFonts w:eastAsia="Times New Roman"/>
          <w:sz w:val="24"/>
          <w:szCs w:val="24"/>
        </w:rPr>
        <w:t>:</w:t>
      </w:r>
    </w:p>
    <w:p w:rsidR="00552986" w:rsidRPr="00B95697" w:rsidRDefault="00552986" w:rsidP="00B95697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rPr>
          <w:spacing w:val="1"/>
        </w:rPr>
      </w:pPr>
      <w:r w:rsidRPr="00B95697">
        <w:rPr>
          <w:spacing w:val="1"/>
        </w:rPr>
        <w:t>формировать фонематическое восприятие, звуковой анализ и синтез;</w:t>
      </w:r>
    </w:p>
    <w:p w:rsidR="00552986" w:rsidRPr="00B95697" w:rsidRDefault="00552986" w:rsidP="00B95697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rPr>
          <w:spacing w:val="1"/>
        </w:rPr>
      </w:pPr>
      <w:r w:rsidRPr="00B95697">
        <w:rPr>
          <w:spacing w:val="1"/>
        </w:rPr>
        <w:t>формировать умения и навыки каллиграфии, грамотного и безошибочного письма;</w:t>
      </w:r>
    </w:p>
    <w:p w:rsidR="00552986" w:rsidRPr="00B95697" w:rsidRDefault="00552986" w:rsidP="00B95697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rPr>
          <w:spacing w:val="1"/>
        </w:rPr>
      </w:pPr>
      <w:r w:rsidRPr="00B95697">
        <w:rPr>
          <w:spacing w:val="1"/>
        </w:rPr>
        <w:t>уточнять, расширять и активизировать словарный запас путем расширения непосредственных впечатлений и представлений об окружающем мире;</w:t>
      </w:r>
    </w:p>
    <w:p w:rsidR="00552986" w:rsidRPr="00B95697" w:rsidRDefault="00552986" w:rsidP="00B95697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rPr>
          <w:spacing w:val="1"/>
        </w:rPr>
      </w:pPr>
      <w:r w:rsidRPr="00B95697">
        <w:rPr>
          <w:spacing w:val="1"/>
        </w:rPr>
        <w:t>развивать связную устную и письменную речь (формировать и совершенствовать целенаправленность и связность высказываний, точность и разнообразие лексики, внятности и выразительности речи);</w:t>
      </w:r>
    </w:p>
    <w:p w:rsidR="00552986" w:rsidRPr="00B95697" w:rsidRDefault="00552986" w:rsidP="00B95697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rPr>
          <w:spacing w:val="1"/>
        </w:rPr>
      </w:pPr>
      <w:r w:rsidRPr="00B95697">
        <w:rPr>
          <w:spacing w:val="1"/>
        </w:rPr>
        <w:t>формировать интерес к родному языку, навыки учебной работы;</w:t>
      </w:r>
    </w:p>
    <w:p w:rsidR="00552986" w:rsidRPr="00B95697" w:rsidRDefault="00552986" w:rsidP="00B95697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rPr>
          <w:spacing w:val="1"/>
        </w:rPr>
      </w:pPr>
      <w:r w:rsidRPr="00B95697">
        <w:rPr>
          <w:spacing w:val="1"/>
        </w:rPr>
        <w:t>формировать приемы умственной деятельности, необходимые для овладения начальным курсом русского языка (наблюдения, сравнения и обобщения явлений языка);</w:t>
      </w:r>
    </w:p>
    <w:p w:rsidR="00552986" w:rsidRPr="00B95697" w:rsidRDefault="00552986" w:rsidP="00B95697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B95697">
        <w:rPr>
          <w:sz w:val="24"/>
          <w:szCs w:val="24"/>
        </w:rPr>
        <w:t>удовлетворять особые образовательные потребности обучающихся с ЗПР за счет упрощения учебно-познавательных задач, решаемых в ходе образования, обучения переносу полученных знаний в новые ситуации взаимодействия с действительностью;</w:t>
      </w:r>
    </w:p>
    <w:p w:rsidR="00552986" w:rsidRPr="00B95697" w:rsidRDefault="00552986" w:rsidP="00B95697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B95697">
        <w:rPr>
          <w:sz w:val="24"/>
          <w:szCs w:val="24"/>
        </w:rPr>
        <w:t xml:space="preserve">способствовать совершенствованию познавательной деятельности и речевой коммуникации, обеспечивающих преодоление типичных для младших школьников с ЗПР недостатков сферы жизненной компетенции; </w:t>
      </w:r>
    </w:p>
    <w:p w:rsidR="00552986" w:rsidRPr="00B95697" w:rsidRDefault="00552986" w:rsidP="00B95697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B95697">
        <w:rPr>
          <w:sz w:val="24"/>
          <w:szCs w:val="24"/>
        </w:rPr>
        <w:t xml:space="preserve">содействовать достижению личностных, </w:t>
      </w:r>
      <w:proofErr w:type="spellStart"/>
      <w:r w:rsidRPr="00B95697">
        <w:rPr>
          <w:sz w:val="24"/>
          <w:szCs w:val="24"/>
        </w:rPr>
        <w:t>метапредметных</w:t>
      </w:r>
      <w:proofErr w:type="spellEnd"/>
      <w:r w:rsidRPr="00B95697">
        <w:rPr>
          <w:sz w:val="24"/>
          <w:szCs w:val="24"/>
        </w:rPr>
        <w:t xml:space="preserve"> и предметных результатов образования.</w:t>
      </w:r>
    </w:p>
    <w:p w:rsidR="00552986" w:rsidRPr="00B95697" w:rsidRDefault="00552986" w:rsidP="00B95697">
      <w:pPr>
        <w:spacing w:line="276" w:lineRule="auto"/>
        <w:jc w:val="both"/>
        <w:rPr>
          <w:rFonts w:cs="Times New Roman"/>
          <w:b/>
        </w:rPr>
      </w:pPr>
    </w:p>
    <w:p w:rsidR="00D7470C" w:rsidRPr="00B95697" w:rsidRDefault="00D7470C" w:rsidP="00B95697">
      <w:pPr>
        <w:spacing w:line="276" w:lineRule="auto"/>
        <w:ind w:firstLine="709"/>
        <w:jc w:val="both"/>
        <w:rPr>
          <w:rFonts w:cs="Times New Roman"/>
          <w:b/>
        </w:rPr>
      </w:pPr>
      <w:r w:rsidRPr="00B95697">
        <w:rPr>
          <w:rFonts w:cs="Times New Roman"/>
          <w:b/>
        </w:rPr>
        <w:br w:type="page"/>
      </w:r>
    </w:p>
    <w:p w:rsidR="00CD3B3A" w:rsidRPr="00B95697" w:rsidRDefault="00B95697" w:rsidP="00B95697">
      <w:pPr>
        <w:suppressAutoHyphens/>
        <w:autoSpaceDN w:val="0"/>
        <w:spacing w:line="276" w:lineRule="auto"/>
        <w:ind w:firstLine="708"/>
        <w:jc w:val="center"/>
        <w:rPr>
          <w:rFonts w:eastAsia="Times New Roman" w:cs="Times New Roman"/>
          <w:b/>
          <w:kern w:val="3"/>
          <w:sz w:val="28"/>
        </w:rPr>
      </w:pPr>
      <w:r w:rsidRPr="00B95697">
        <w:rPr>
          <w:rFonts w:eastAsia="Times New Roman" w:cs="Times New Roman"/>
          <w:b/>
          <w:kern w:val="3"/>
          <w:sz w:val="28"/>
        </w:rPr>
        <w:lastRenderedPageBreak/>
        <w:t xml:space="preserve">Содержание учебного предмета </w:t>
      </w:r>
    </w:p>
    <w:p w:rsidR="00CD3B3A" w:rsidRPr="00B95697" w:rsidRDefault="00CD3B3A" w:rsidP="00B95697">
      <w:pPr>
        <w:suppressAutoHyphens/>
        <w:autoSpaceDN w:val="0"/>
        <w:spacing w:line="276" w:lineRule="auto"/>
        <w:ind w:firstLine="708"/>
        <w:jc w:val="both"/>
        <w:rPr>
          <w:rFonts w:eastAsia="Times New Roman" w:cs="Times New Roman"/>
          <w:b/>
          <w:kern w:val="3"/>
        </w:rPr>
      </w:pPr>
      <w:r w:rsidRPr="00B95697">
        <w:rPr>
          <w:rFonts w:eastAsia="Times New Roman" w:cs="Times New Roman"/>
          <w:b/>
          <w:kern w:val="3"/>
        </w:rPr>
        <w:t xml:space="preserve">                                                                                            </w:t>
      </w:r>
    </w:p>
    <w:p w:rsidR="00CD3B3A" w:rsidRPr="00B95697" w:rsidRDefault="00CD3B3A" w:rsidP="00B95697">
      <w:pPr>
        <w:autoSpaceDN w:val="0"/>
        <w:spacing w:line="276" w:lineRule="auto"/>
        <w:ind w:firstLine="720"/>
        <w:jc w:val="both"/>
        <w:textAlignment w:val="center"/>
        <w:rPr>
          <w:rFonts w:eastAsia="Times New Roman" w:cs="Times New Roman"/>
          <w:b/>
        </w:rPr>
      </w:pPr>
      <w:r w:rsidRPr="00B95697">
        <w:rPr>
          <w:rFonts w:eastAsia="Times New Roman" w:cs="Times New Roman"/>
        </w:rPr>
        <w:t xml:space="preserve">         </w:t>
      </w:r>
    </w:p>
    <w:p w:rsidR="00CD3B3A" w:rsidRPr="00B95697" w:rsidRDefault="00CD3B3A" w:rsidP="00B95697">
      <w:pPr>
        <w:autoSpaceDN w:val="0"/>
        <w:spacing w:line="276" w:lineRule="auto"/>
        <w:ind w:firstLine="720"/>
        <w:jc w:val="both"/>
        <w:textAlignment w:val="center"/>
        <w:rPr>
          <w:rFonts w:eastAsia="Times New Roman" w:cs="Times New Roman"/>
          <w:b/>
        </w:rPr>
      </w:pPr>
      <w:r w:rsidRPr="00B95697">
        <w:rPr>
          <w:rFonts w:eastAsia="Times New Roman" w:cs="Times New Roman"/>
          <w:b/>
          <w:bCs/>
        </w:rPr>
        <w:t xml:space="preserve">                              Язык и речь (5 ч)</w:t>
      </w:r>
    </w:p>
    <w:p w:rsidR="00CD3B3A" w:rsidRPr="00B95697" w:rsidRDefault="00CD3B3A" w:rsidP="00B95697">
      <w:pPr>
        <w:autoSpaceDN w:val="0"/>
        <w:spacing w:line="276" w:lineRule="auto"/>
        <w:ind w:firstLine="720"/>
        <w:jc w:val="both"/>
        <w:textAlignment w:val="center"/>
        <w:rPr>
          <w:rFonts w:eastAsia="Times New Roman" w:cs="Times New Roman"/>
        </w:rPr>
      </w:pPr>
      <w:r w:rsidRPr="00B95697">
        <w:rPr>
          <w:rFonts w:eastAsia="Times New Roman" w:cs="Times New Roman"/>
        </w:rPr>
        <w:t>Виды речи. Речь, её назначение. Речь — отражение культуры человека. Язык, его назначение и его выбор в соответствии с целями и условиями общения. Формирование представлений о языке как основе национального самосознания.</w:t>
      </w:r>
    </w:p>
    <w:p w:rsidR="00CD3B3A" w:rsidRPr="00B95697" w:rsidRDefault="00CD3B3A" w:rsidP="00B95697">
      <w:pPr>
        <w:autoSpaceDN w:val="0"/>
        <w:spacing w:line="276" w:lineRule="auto"/>
        <w:ind w:firstLine="720"/>
        <w:jc w:val="both"/>
        <w:textAlignment w:val="center"/>
        <w:rPr>
          <w:rFonts w:eastAsia="Times New Roman" w:cs="Times New Roman"/>
        </w:rPr>
      </w:pPr>
    </w:p>
    <w:p w:rsidR="00CD3B3A" w:rsidRPr="00B95697" w:rsidRDefault="00CD3B3A" w:rsidP="00B95697">
      <w:pPr>
        <w:autoSpaceDN w:val="0"/>
        <w:spacing w:line="276" w:lineRule="auto"/>
        <w:jc w:val="both"/>
        <w:textAlignment w:val="center"/>
        <w:rPr>
          <w:rFonts w:eastAsia="Times New Roman" w:cs="Times New Roman"/>
        </w:rPr>
      </w:pPr>
      <w:r w:rsidRPr="00B95697">
        <w:rPr>
          <w:rFonts w:eastAsia="Times New Roman" w:cs="Times New Roman"/>
          <w:b/>
        </w:rPr>
        <w:t>Виды учебной деятельности.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  <w:b/>
        </w:rPr>
        <w:t>-</w:t>
      </w:r>
      <w:r w:rsidRPr="00B95697">
        <w:rPr>
          <w:rFonts w:eastAsia="Times New Roman" w:cs="Times New Roman"/>
        </w:rPr>
        <w:t>Работа с учебником (поиск необходимой информации);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-Выполнение заданий по классификации понятий;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  <w:b/>
        </w:rPr>
      </w:pPr>
      <w:r w:rsidRPr="00B95697">
        <w:rPr>
          <w:rFonts w:eastAsia="Times New Roman" w:cs="Times New Roman"/>
          <w:b/>
        </w:rPr>
        <w:t>Формы организации учебных занятий.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-Фронтальная;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</w:t>
      </w:r>
      <w:proofErr w:type="gramStart"/>
      <w:r w:rsidRPr="00B95697">
        <w:rPr>
          <w:rFonts w:eastAsia="Times New Roman" w:cs="Times New Roman"/>
        </w:rPr>
        <w:t>Классно-урочная</w:t>
      </w:r>
      <w:proofErr w:type="gramEnd"/>
      <w:r w:rsidRPr="00B95697">
        <w:rPr>
          <w:rFonts w:eastAsia="Times New Roman" w:cs="Times New Roman"/>
        </w:rPr>
        <w:t xml:space="preserve"> (изучение нового материала, практикум, контроль);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-Индивидуальная (организация самостоятельной работы);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-Групповая (парная) форма: группы сменного состава;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-Самостоятельная работа;</w:t>
      </w:r>
    </w:p>
    <w:p w:rsidR="00CD3B3A" w:rsidRPr="00B95697" w:rsidRDefault="00CD3B3A" w:rsidP="00B95697">
      <w:pPr>
        <w:autoSpaceDN w:val="0"/>
        <w:spacing w:line="276" w:lineRule="auto"/>
        <w:jc w:val="both"/>
        <w:textAlignment w:val="center"/>
        <w:rPr>
          <w:rFonts w:eastAsia="Times New Roman" w:cs="Times New Roman"/>
          <w:b/>
          <w:bCs/>
        </w:rPr>
      </w:pPr>
    </w:p>
    <w:p w:rsidR="00CD3B3A" w:rsidRPr="00B95697" w:rsidRDefault="00CD3B3A" w:rsidP="00B95697">
      <w:pPr>
        <w:autoSpaceDN w:val="0"/>
        <w:spacing w:line="276" w:lineRule="auto"/>
        <w:ind w:firstLine="720"/>
        <w:jc w:val="both"/>
        <w:textAlignment w:val="center"/>
        <w:rPr>
          <w:rFonts w:eastAsia="Times New Roman" w:cs="Times New Roman"/>
          <w:b/>
        </w:rPr>
      </w:pPr>
      <w:r w:rsidRPr="00B95697">
        <w:rPr>
          <w:rFonts w:eastAsia="Times New Roman" w:cs="Times New Roman"/>
          <w:b/>
          <w:bCs/>
        </w:rPr>
        <w:t xml:space="preserve">             Текст, предложение, словосочетание (15 ч</w:t>
      </w:r>
      <w:proofErr w:type="gramStart"/>
      <w:r w:rsidRPr="00B95697">
        <w:rPr>
          <w:rFonts w:eastAsia="Times New Roman" w:cs="Times New Roman"/>
          <w:b/>
          <w:bCs/>
        </w:rPr>
        <w:t xml:space="preserve"> )</w:t>
      </w:r>
      <w:proofErr w:type="gramEnd"/>
    </w:p>
    <w:p w:rsidR="00CD3B3A" w:rsidRPr="00B95697" w:rsidRDefault="00CD3B3A" w:rsidP="00B95697">
      <w:pPr>
        <w:autoSpaceDN w:val="0"/>
        <w:spacing w:line="276" w:lineRule="auto"/>
        <w:ind w:firstLine="720"/>
        <w:jc w:val="both"/>
        <w:textAlignment w:val="center"/>
        <w:rPr>
          <w:rFonts w:eastAsia="Times New Roman" w:cs="Times New Roman"/>
        </w:rPr>
      </w:pPr>
      <w:r w:rsidRPr="00B95697">
        <w:rPr>
          <w:rFonts w:eastAsia="Times New Roman" w:cs="Times New Roman"/>
        </w:rPr>
        <w:t>Признаки текста: смысловая связь предложений в тексте, законченность, тема, основная мысль.</w:t>
      </w:r>
      <w:r w:rsidRPr="00B95697">
        <w:rPr>
          <w:rFonts w:eastAsia="Times New Roman" w:cs="Times New Roman"/>
          <w:b/>
        </w:rPr>
        <w:t xml:space="preserve"> </w:t>
      </w:r>
      <w:r w:rsidRPr="00B95697">
        <w:rPr>
          <w:rFonts w:eastAsia="Times New Roman" w:cs="Times New Roman"/>
        </w:rPr>
        <w:t>Построение текста: вступление, основная часть, заключение.</w:t>
      </w:r>
      <w:r w:rsidRPr="00B95697">
        <w:rPr>
          <w:rFonts w:eastAsia="Times New Roman" w:cs="Times New Roman"/>
          <w:b/>
        </w:rPr>
        <w:t xml:space="preserve"> </w:t>
      </w:r>
      <w:r w:rsidRPr="00B95697">
        <w:rPr>
          <w:rFonts w:eastAsia="Times New Roman" w:cs="Times New Roman"/>
        </w:rPr>
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</w:r>
      <w:r w:rsidRPr="00B95697">
        <w:rPr>
          <w:rFonts w:eastAsia="Times New Roman" w:cs="Times New Roman"/>
          <w:b/>
        </w:rPr>
        <w:t xml:space="preserve"> </w:t>
      </w:r>
      <w:r w:rsidRPr="00B95697">
        <w:rPr>
          <w:rFonts w:eastAsia="Times New Roman" w:cs="Times New Roman"/>
        </w:rPr>
        <w:t>Знаки препинания в конце предложений.</w:t>
      </w:r>
      <w:r w:rsidRPr="00B95697">
        <w:rPr>
          <w:rFonts w:eastAsia="Times New Roman" w:cs="Times New Roman"/>
          <w:b/>
        </w:rPr>
        <w:t xml:space="preserve"> </w:t>
      </w:r>
      <w:r w:rsidRPr="00B95697">
        <w:rPr>
          <w:rFonts w:eastAsia="Times New Roman" w:cs="Times New Roman"/>
        </w:rPr>
        <w:t>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CD3B3A" w:rsidRPr="00B95697" w:rsidRDefault="00CD3B3A" w:rsidP="00B95697">
      <w:pPr>
        <w:autoSpaceDN w:val="0"/>
        <w:spacing w:line="276" w:lineRule="auto"/>
        <w:ind w:firstLine="720"/>
        <w:jc w:val="both"/>
        <w:textAlignment w:val="center"/>
        <w:rPr>
          <w:rFonts w:eastAsia="Times New Roman" w:cs="Times New Roman"/>
        </w:rPr>
      </w:pP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  <w:b/>
        </w:rPr>
      </w:pPr>
      <w:r w:rsidRPr="00B95697">
        <w:rPr>
          <w:rFonts w:eastAsia="Times New Roman" w:cs="Times New Roman"/>
          <w:b/>
        </w:rPr>
        <w:t>Виды учебной деятельности.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  <w:b/>
        </w:rPr>
        <w:t>-</w:t>
      </w:r>
      <w:r w:rsidRPr="00B95697">
        <w:rPr>
          <w:rFonts w:eastAsia="Times New Roman" w:cs="Times New Roman"/>
        </w:rPr>
        <w:t>Работа с учебником (поиск необходимой информации);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-Выполнение заданий по классификации понятий;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-Понимание информации, представленной в виде схемы;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-Наблюдение за демонстрациями учителя;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  <w:b/>
        </w:rPr>
      </w:pPr>
      <w:r w:rsidRPr="00B95697">
        <w:rPr>
          <w:rFonts w:eastAsia="Times New Roman" w:cs="Times New Roman"/>
          <w:b/>
        </w:rPr>
        <w:t>Формы организации учебных занятий.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-Фронтальная;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</w:t>
      </w:r>
      <w:proofErr w:type="gramStart"/>
      <w:r w:rsidRPr="00B95697">
        <w:rPr>
          <w:rFonts w:eastAsia="Times New Roman" w:cs="Times New Roman"/>
        </w:rPr>
        <w:t>Классно-урочная</w:t>
      </w:r>
      <w:proofErr w:type="gramEnd"/>
      <w:r w:rsidRPr="00B95697">
        <w:rPr>
          <w:rFonts w:eastAsia="Times New Roman" w:cs="Times New Roman"/>
        </w:rPr>
        <w:t xml:space="preserve"> (изучение нового материала, практикум, контроль);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-Индивидуальная (организация самостоятельной работы);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-Групповая (парная) форма: группы сменного состава;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-Внеклассная работа;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-Самостоятельная работа;</w:t>
      </w:r>
    </w:p>
    <w:p w:rsidR="00CD3B3A" w:rsidRPr="00B95697" w:rsidRDefault="00CD3B3A" w:rsidP="00B95697">
      <w:pPr>
        <w:autoSpaceDN w:val="0"/>
        <w:spacing w:before="100" w:beforeAutospacing="1" w:after="100" w:afterAutospacing="1" w:line="276" w:lineRule="auto"/>
        <w:jc w:val="both"/>
        <w:textAlignment w:val="center"/>
        <w:rPr>
          <w:rFonts w:eastAsia="Times New Roman" w:cs="Times New Roman"/>
        </w:rPr>
      </w:pPr>
      <w:r w:rsidRPr="00B95697">
        <w:rPr>
          <w:rFonts w:eastAsia="Times New Roman" w:cs="Times New Roman"/>
          <w:b/>
          <w:bCs/>
        </w:rPr>
        <w:t xml:space="preserve">                              Слово в языке и речи (24 ч)</w:t>
      </w:r>
    </w:p>
    <w:p w:rsidR="00CD3B3A" w:rsidRPr="00B95697" w:rsidRDefault="00CD3B3A" w:rsidP="00B95697">
      <w:pPr>
        <w:autoSpaceDN w:val="0"/>
        <w:spacing w:before="100" w:beforeAutospacing="1" w:after="100" w:afterAutospacing="1" w:line="276" w:lineRule="auto"/>
        <w:ind w:firstLine="720"/>
        <w:jc w:val="both"/>
        <w:textAlignment w:val="center"/>
        <w:rPr>
          <w:rFonts w:eastAsia="Times New Roman" w:cs="Times New Roman"/>
        </w:rPr>
      </w:pPr>
      <w:r w:rsidRPr="00B95697">
        <w:rPr>
          <w:rFonts w:eastAsia="Times New Roman" w:cs="Times New Roman"/>
        </w:rPr>
        <w:t xml:space="preserve"> 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</w:t>
      </w:r>
      <w:r w:rsidRPr="00B95697">
        <w:rPr>
          <w:rFonts w:eastAsia="Times New Roman" w:cs="Times New Roman"/>
        </w:rPr>
        <w:lastRenderedPageBreak/>
        <w:t xml:space="preserve">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 Имя существительное, местоимение, имя прилагательное, глагол. Имя числительное как часть речи (общее представление). Слово и слог. Гласные звуки. Буквы, обозначающие гласные звуки. Правописание слов с безударными гласными в </w:t>
      </w:r>
      <w:proofErr w:type="gramStart"/>
      <w:r w:rsidRPr="00B95697">
        <w:rPr>
          <w:rFonts w:eastAsia="Times New Roman" w:cs="Times New Roman"/>
        </w:rPr>
        <w:t>корне слова</w:t>
      </w:r>
      <w:proofErr w:type="gramEnd"/>
      <w:r w:rsidRPr="00B95697">
        <w:rPr>
          <w:rFonts w:eastAsia="Times New Roman" w:cs="Times New Roman"/>
        </w:rPr>
        <w:t xml:space="preserve">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</w:t>
      </w:r>
      <w:proofErr w:type="gramStart"/>
      <w:r w:rsidRPr="00B95697">
        <w:rPr>
          <w:rFonts w:eastAsia="Times New Roman" w:cs="Times New Roman"/>
        </w:rPr>
        <w:t>корне слова</w:t>
      </w:r>
      <w:proofErr w:type="gramEnd"/>
      <w:r w:rsidRPr="00B95697">
        <w:rPr>
          <w:rFonts w:eastAsia="Times New Roman" w:cs="Times New Roman"/>
        </w:rPr>
        <w:t xml:space="preserve">. Мягкий знак (Ь) как показатель мягкости согласного звука. Разделительный (Ь) мягкий знак. Упражнение в правописании слов с изученными орфограммами. 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  <w:b/>
        </w:rPr>
      </w:pPr>
      <w:r w:rsidRPr="00B95697">
        <w:rPr>
          <w:rFonts w:eastAsia="Times New Roman" w:cs="Times New Roman"/>
          <w:b/>
        </w:rPr>
        <w:t>Виды учебной деятельности.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  <w:b/>
        </w:rPr>
        <w:t>-</w:t>
      </w:r>
      <w:r w:rsidRPr="00B95697">
        <w:rPr>
          <w:rFonts w:eastAsia="Times New Roman" w:cs="Times New Roman"/>
        </w:rPr>
        <w:t>Работа с учебником (поиск необходимой информации);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-Выполнение заданий по классификации понятий;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-Понимание информации, представленной в виде схемы;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-Наблюдение за демонстрациями учителя;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  <w:b/>
        </w:rPr>
      </w:pPr>
      <w:r w:rsidRPr="00B95697">
        <w:rPr>
          <w:rFonts w:eastAsia="Times New Roman" w:cs="Times New Roman"/>
          <w:b/>
        </w:rPr>
        <w:t>Формы организации учебных занятий.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-Фронтальная;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</w:t>
      </w:r>
      <w:proofErr w:type="gramStart"/>
      <w:r w:rsidRPr="00B95697">
        <w:rPr>
          <w:rFonts w:eastAsia="Times New Roman" w:cs="Times New Roman"/>
        </w:rPr>
        <w:t>Классно-урочная</w:t>
      </w:r>
      <w:proofErr w:type="gramEnd"/>
      <w:r w:rsidRPr="00B95697">
        <w:rPr>
          <w:rFonts w:eastAsia="Times New Roman" w:cs="Times New Roman"/>
        </w:rPr>
        <w:t xml:space="preserve"> (изучение нового материала, практикум, контроль);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-Индивидуальная (организация самостоятельной работы);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-Групповая (парная) форма: группы сменного состава;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-Внеклассная работа;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-Самостоятельная работа;</w:t>
      </w:r>
    </w:p>
    <w:p w:rsidR="00CD3B3A" w:rsidRPr="00B95697" w:rsidRDefault="00CD3B3A" w:rsidP="00B95697">
      <w:pPr>
        <w:autoSpaceDN w:val="0"/>
        <w:spacing w:before="100" w:beforeAutospacing="1" w:after="100" w:afterAutospacing="1" w:line="276" w:lineRule="auto"/>
        <w:jc w:val="both"/>
        <w:textAlignment w:val="center"/>
        <w:rPr>
          <w:rFonts w:eastAsia="Times New Roman" w:cs="Times New Roman"/>
        </w:rPr>
      </w:pPr>
      <w:r w:rsidRPr="00B95697">
        <w:rPr>
          <w:rFonts w:eastAsia="Times New Roman" w:cs="Times New Roman"/>
          <w:b/>
          <w:bCs/>
        </w:rPr>
        <w:t xml:space="preserve">                                           Состав слова (16 ч).</w:t>
      </w:r>
    </w:p>
    <w:p w:rsidR="00CD3B3A" w:rsidRPr="00B95697" w:rsidRDefault="00CD3B3A" w:rsidP="00B95697">
      <w:pPr>
        <w:autoSpaceDN w:val="0"/>
        <w:spacing w:before="100" w:beforeAutospacing="1" w:after="100" w:afterAutospacing="1" w:line="276" w:lineRule="auto"/>
        <w:ind w:firstLine="708"/>
        <w:jc w:val="both"/>
        <w:textAlignment w:val="center"/>
        <w:rPr>
          <w:rFonts w:eastAsia="Times New Roman" w:cs="Times New Roman"/>
        </w:rPr>
      </w:pPr>
      <w:r w:rsidRPr="00B95697">
        <w:rPr>
          <w:rFonts w:eastAsia="Times New Roman" w:cs="Times New Roman"/>
        </w:rPr>
        <w:t>Основа и окончание слова. Общее понятие о значимых час</w:t>
      </w:r>
      <w:r w:rsidRPr="00B95697">
        <w:rPr>
          <w:rFonts w:eastAsia="Times New Roman" w:cs="Times New Roman"/>
        </w:rPr>
        <w:softHyphen/>
        <w:t>тях слова — корне, приставке, суффиксе, окончании. Наблюде</w:t>
      </w:r>
      <w:r w:rsidRPr="00B95697">
        <w:rPr>
          <w:rFonts w:eastAsia="Times New Roman" w:cs="Times New Roman"/>
        </w:rPr>
        <w:softHyphen/>
        <w:t>ния над изменением формы слова с помощью окончаний и обра</w:t>
      </w:r>
      <w:r w:rsidRPr="00B95697">
        <w:rPr>
          <w:rFonts w:eastAsia="Times New Roman" w:cs="Times New Roman"/>
        </w:rPr>
        <w:softHyphen/>
        <w:t xml:space="preserve">зованием слов с помощью приставок и суффиксов. Однокоренные слова и формы одного и того же слова (сопоставление). Приставка как значимая часть слова. Правописание гласных и согласных в приставках </w:t>
      </w:r>
      <w:proofErr w:type="gramStart"/>
      <w:r w:rsidRPr="00B95697">
        <w:rPr>
          <w:rFonts w:eastAsia="Times New Roman" w:cs="Times New Roman"/>
        </w:rPr>
        <w:t>о-</w:t>
      </w:r>
      <w:proofErr w:type="gramEnd"/>
      <w:r w:rsidRPr="00B95697">
        <w:rPr>
          <w:rFonts w:eastAsia="Times New Roman" w:cs="Times New Roman"/>
        </w:rPr>
        <w:t xml:space="preserve">, об-(обо-), от- (ото-), до-, по-, под- (подо-), про-, за-, на-, над-, в- (во-), с- (со-), вы-, пере-. 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  <w:b/>
        </w:rPr>
      </w:pPr>
      <w:r w:rsidRPr="00B95697">
        <w:rPr>
          <w:rFonts w:eastAsia="Times New Roman" w:cs="Times New Roman"/>
          <w:b/>
        </w:rPr>
        <w:t>Виды учебной деятельности.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  <w:b/>
        </w:rPr>
        <w:t>-</w:t>
      </w:r>
      <w:r w:rsidRPr="00B95697">
        <w:rPr>
          <w:rFonts w:eastAsia="Times New Roman" w:cs="Times New Roman"/>
        </w:rPr>
        <w:t>Работа с учебником (поиск необходимой информации);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-Выполнение заданий по классификации понятий;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-Понимание информации, представленной в виде схемы;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-Наблюдение за демонстрациями учителя;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  <w:b/>
        </w:rPr>
      </w:pPr>
      <w:r w:rsidRPr="00B95697">
        <w:rPr>
          <w:rFonts w:eastAsia="Times New Roman" w:cs="Times New Roman"/>
          <w:b/>
        </w:rPr>
        <w:t>Формы организации учебных занятий.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-Фронтальная;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</w:t>
      </w:r>
      <w:proofErr w:type="gramStart"/>
      <w:r w:rsidRPr="00B95697">
        <w:rPr>
          <w:rFonts w:eastAsia="Times New Roman" w:cs="Times New Roman"/>
        </w:rPr>
        <w:t>Классно-урочная</w:t>
      </w:r>
      <w:proofErr w:type="gramEnd"/>
      <w:r w:rsidRPr="00B95697">
        <w:rPr>
          <w:rFonts w:eastAsia="Times New Roman" w:cs="Times New Roman"/>
        </w:rPr>
        <w:t xml:space="preserve"> (изучение нового материала, практикум, контроль);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-Индивидуальная (организация самостоятельной работы);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-Групповая (парная) форма: группы сменного состава;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-Внеклассная работа;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-Самостоятельная работа;</w:t>
      </w:r>
    </w:p>
    <w:p w:rsidR="00CD3B3A" w:rsidRPr="00B95697" w:rsidRDefault="00CD3B3A" w:rsidP="00B95697">
      <w:pPr>
        <w:autoSpaceDN w:val="0"/>
        <w:spacing w:before="100" w:beforeAutospacing="1" w:after="100" w:afterAutospacing="1" w:line="276" w:lineRule="auto"/>
        <w:jc w:val="both"/>
        <w:textAlignment w:val="center"/>
        <w:rPr>
          <w:rFonts w:eastAsia="Times New Roman" w:cs="Times New Roman"/>
          <w:b/>
        </w:rPr>
      </w:pPr>
      <w:r w:rsidRPr="00B95697">
        <w:rPr>
          <w:rFonts w:eastAsia="Times New Roman" w:cs="Times New Roman"/>
          <w:b/>
        </w:rPr>
        <w:lastRenderedPageBreak/>
        <w:t xml:space="preserve">                              Правописание частей слова (28 ч)</w:t>
      </w:r>
    </w:p>
    <w:p w:rsidR="00CD3B3A" w:rsidRPr="00B95697" w:rsidRDefault="00CD3B3A" w:rsidP="00B95697">
      <w:pPr>
        <w:autoSpaceDN w:val="0"/>
        <w:spacing w:before="100" w:beforeAutospacing="1" w:after="100" w:afterAutospacing="1" w:line="276" w:lineRule="auto"/>
        <w:ind w:firstLine="720"/>
        <w:jc w:val="both"/>
        <w:textAlignment w:val="center"/>
        <w:rPr>
          <w:rFonts w:eastAsia="Times New Roman" w:cs="Times New Roman"/>
        </w:rPr>
      </w:pPr>
      <w:r w:rsidRPr="00B95697">
        <w:rPr>
          <w:rFonts w:eastAsia="Times New Roman" w:cs="Times New Roman"/>
        </w:rPr>
        <w:t xml:space="preserve">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B95697">
        <w:rPr>
          <w:rFonts w:eastAsia="Times New Roman" w:cs="Times New Roman"/>
        </w:rPr>
        <w:t>корне слова</w:t>
      </w:r>
      <w:proofErr w:type="gramEnd"/>
      <w:r w:rsidRPr="00B95697">
        <w:rPr>
          <w:rFonts w:eastAsia="Times New Roman" w:cs="Times New Roman"/>
        </w:rPr>
        <w:t xml:space="preserve"> (сопоставление). Правописание пар</w:t>
      </w:r>
      <w:r w:rsidRPr="00B95697">
        <w:rPr>
          <w:rFonts w:eastAsia="Times New Roman" w:cs="Times New Roman"/>
        </w:rPr>
        <w:softHyphen/>
        <w:t xml:space="preserve">ных звонких и глухих согласных.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B95697">
        <w:rPr>
          <w:rFonts w:eastAsia="Times New Roman" w:cs="Times New Roman"/>
        </w:rPr>
        <w:t>корне слова</w:t>
      </w:r>
      <w:proofErr w:type="gramEnd"/>
      <w:r w:rsidRPr="00B95697">
        <w:rPr>
          <w:rFonts w:eastAsia="Times New Roman" w:cs="Times New Roman"/>
        </w:rPr>
        <w:t xml:space="preserve"> (сопоставление). Правописание проверяемых и непрове</w:t>
      </w:r>
      <w:r w:rsidRPr="00B95697">
        <w:rPr>
          <w:rFonts w:eastAsia="Times New Roman" w:cs="Times New Roman"/>
        </w:rPr>
        <w:softHyphen/>
        <w:t xml:space="preserve">ряемых безударных гласных в </w:t>
      </w:r>
      <w:proofErr w:type="gramStart"/>
      <w:r w:rsidRPr="00B95697">
        <w:rPr>
          <w:rFonts w:eastAsia="Times New Roman" w:cs="Times New Roman"/>
        </w:rPr>
        <w:t>корне слова</w:t>
      </w:r>
      <w:proofErr w:type="gramEnd"/>
      <w:r w:rsidRPr="00B95697">
        <w:rPr>
          <w:rFonts w:eastAsia="Times New Roman" w:cs="Times New Roman"/>
        </w:rPr>
        <w:t xml:space="preserve">. Чередование согласных в корне слова: пеку— </w:t>
      </w:r>
      <w:proofErr w:type="gramStart"/>
      <w:r w:rsidRPr="00B95697">
        <w:rPr>
          <w:rFonts w:eastAsia="Times New Roman" w:cs="Times New Roman"/>
        </w:rPr>
        <w:t>пе</w:t>
      </w:r>
      <w:proofErr w:type="gramEnd"/>
      <w:r w:rsidRPr="00B95697">
        <w:rPr>
          <w:rFonts w:eastAsia="Times New Roman" w:cs="Times New Roman"/>
        </w:rPr>
        <w:t xml:space="preserve">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B95697">
        <w:rPr>
          <w:rFonts w:eastAsia="Times New Roman" w:cs="Times New Roman"/>
        </w:rPr>
        <w:t>корне слова</w:t>
      </w:r>
      <w:proofErr w:type="gramEnd"/>
      <w:r w:rsidRPr="00B95697">
        <w:rPr>
          <w:rFonts w:eastAsia="Times New Roman" w:cs="Times New Roman"/>
        </w:rPr>
        <w:t xml:space="preserve"> (сопоставление). Правописание непроизносимых согласных в </w:t>
      </w:r>
      <w:proofErr w:type="gramStart"/>
      <w:r w:rsidRPr="00B95697">
        <w:rPr>
          <w:rFonts w:eastAsia="Times New Roman" w:cs="Times New Roman"/>
        </w:rPr>
        <w:t>корне слова</w:t>
      </w:r>
      <w:proofErr w:type="gramEnd"/>
      <w:r w:rsidRPr="00B95697">
        <w:rPr>
          <w:rFonts w:eastAsia="Times New Roman" w:cs="Times New Roman"/>
        </w:rPr>
        <w:t>.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  <w:b/>
        </w:rPr>
      </w:pPr>
      <w:r w:rsidRPr="00B95697">
        <w:rPr>
          <w:rFonts w:eastAsia="Times New Roman" w:cs="Times New Roman"/>
          <w:b/>
        </w:rPr>
        <w:t>Виды учебной деятельности.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  <w:b/>
        </w:rPr>
        <w:t>-</w:t>
      </w:r>
      <w:r w:rsidRPr="00B95697">
        <w:rPr>
          <w:rFonts w:eastAsia="Times New Roman" w:cs="Times New Roman"/>
        </w:rPr>
        <w:t>Работа с учебником (поиск необходимой информации);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-Выполнение заданий по классификации понятий;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-Понимание информации, представленной в виде схемы;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-Наблюдение за демонстрациями учителя;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  <w:b/>
        </w:rPr>
      </w:pPr>
      <w:r w:rsidRPr="00B95697">
        <w:rPr>
          <w:rFonts w:eastAsia="Times New Roman" w:cs="Times New Roman"/>
          <w:b/>
        </w:rPr>
        <w:t>Формы организации учебных занятий.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-Фронтальная;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</w:t>
      </w:r>
      <w:proofErr w:type="gramStart"/>
      <w:r w:rsidRPr="00B95697">
        <w:rPr>
          <w:rFonts w:eastAsia="Times New Roman" w:cs="Times New Roman"/>
        </w:rPr>
        <w:t>Классно-урочная</w:t>
      </w:r>
      <w:proofErr w:type="gramEnd"/>
      <w:r w:rsidRPr="00B95697">
        <w:rPr>
          <w:rFonts w:eastAsia="Times New Roman" w:cs="Times New Roman"/>
        </w:rPr>
        <w:t xml:space="preserve"> (изучение нового материала, практикум, контроль);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-Индивидуальная (организация самостоятельной работы);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-Групповая (парная) форма: группы сменного состава;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-Внеклассная работа;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-Самостоятельная работа;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 xml:space="preserve">  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  <w:b/>
          <w:bCs/>
        </w:rPr>
        <w:t xml:space="preserve">                                      Части речи (74 ч).</w:t>
      </w:r>
    </w:p>
    <w:p w:rsidR="00CD3B3A" w:rsidRPr="00B95697" w:rsidRDefault="00CD3B3A" w:rsidP="00B95697">
      <w:pPr>
        <w:autoSpaceDN w:val="0"/>
        <w:spacing w:before="100" w:beforeAutospacing="1" w:after="100" w:afterAutospacing="1" w:line="276" w:lineRule="auto"/>
        <w:ind w:firstLine="720"/>
        <w:jc w:val="both"/>
        <w:textAlignment w:val="center"/>
        <w:rPr>
          <w:rFonts w:eastAsia="Times New Roman" w:cs="Times New Roman"/>
        </w:rPr>
      </w:pPr>
      <w:r w:rsidRPr="00B95697">
        <w:rPr>
          <w:rFonts w:eastAsia="Times New Roman" w:cs="Times New Roman"/>
        </w:rPr>
        <w:t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</w:t>
      </w:r>
      <w:r w:rsidRPr="00B95697">
        <w:rPr>
          <w:rFonts w:eastAsia="Times New Roman" w:cs="Times New Roman"/>
        </w:rPr>
        <w:softHyphen/>
        <w:t>сы, роль в предложении. Имена существительные одушевленные и неодушевленные. Имена существительные собственные и нари</w:t>
      </w:r>
      <w:r w:rsidRPr="00B95697">
        <w:rPr>
          <w:rFonts w:eastAsia="Times New Roman" w:cs="Times New Roman"/>
        </w:rPr>
        <w:softHyphen/>
        <w:t>цательные. Заглавная буква в собственных именах существитель</w:t>
      </w:r>
      <w:r w:rsidRPr="00B95697">
        <w:rPr>
          <w:rFonts w:eastAsia="Times New Roman" w:cs="Times New Roman"/>
        </w:rPr>
        <w:softHyphen/>
        <w:t>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</w:t>
      </w:r>
      <w:r w:rsidRPr="00B95697">
        <w:rPr>
          <w:rFonts w:eastAsia="Times New Roman" w:cs="Times New Roman"/>
        </w:rPr>
        <w:softHyphen/>
        <w:t>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</w:t>
      </w:r>
      <w:r w:rsidRPr="00B95697">
        <w:rPr>
          <w:rFonts w:eastAsia="Times New Roman" w:cs="Times New Roman"/>
        </w:rPr>
        <w:softHyphen/>
        <w:t>сы, роль в предложении. Имена прилагательные, близкие и про</w:t>
      </w:r>
      <w:r w:rsidRPr="00B95697">
        <w:rPr>
          <w:rFonts w:eastAsia="Times New Roman" w:cs="Times New Roman"/>
        </w:rPr>
        <w:softHyphen/>
        <w:t xml:space="preserve">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</w:t>
      </w:r>
      <w:proofErr w:type="gramStart"/>
      <w:r w:rsidRPr="00B95697">
        <w:rPr>
          <w:rFonts w:eastAsia="Times New Roman" w:cs="Times New Roman"/>
        </w:rPr>
        <w:t>-</w:t>
      </w:r>
      <w:proofErr w:type="spellStart"/>
      <w:r w:rsidRPr="00B95697">
        <w:rPr>
          <w:rFonts w:eastAsia="Times New Roman" w:cs="Times New Roman"/>
        </w:rPr>
        <w:t>и</w:t>
      </w:r>
      <w:proofErr w:type="gramEnd"/>
      <w:r w:rsidRPr="00B95697">
        <w:rPr>
          <w:rFonts w:eastAsia="Times New Roman" w:cs="Times New Roman"/>
        </w:rPr>
        <w:t>й</w:t>
      </w:r>
      <w:proofErr w:type="spellEnd"/>
      <w:r w:rsidRPr="00B95697">
        <w:rPr>
          <w:rFonts w:eastAsia="Times New Roman" w:cs="Times New Roman"/>
        </w:rPr>
        <w:t>, -</w:t>
      </w:r>
      <w:proofErr w:type="spellStart"/>
      <w:r w:rsidRPr="00B95697">
        <w:rPr>
          <w:rFonts w:eastAsia="Times New Roman" w:cs="Times New Roman"/>
        </w:rPr>
        <w:t>ый</w:t>
      </w:r>
      <w:proofErr w:type="spellEnd"/>
      <w:r w:rsidRPr="00B95697">
        <w:rPr>
          <w:rFonts w:eastAsia="Times New Roman" w:cs="Times New Roman"/>
        </w:rPr>
        <w:t>, -</w:t>
      </w:r>
      <w:proofErr w:type="spellStart"/>
      <w:r w:rsidRPr="00B95697">
        <w:rPr>
          <w:rFonts w:eastAsia="Times New Roman" w:cs="Times New Roman"/>
        </w:rPr>
        <w:t>ая</w:t>
      </w:r>
      <w:proofErr w:type="spellEnd"/>
      <w:r w:rsidRPr="00B95697">
        <w:rPr>
          <w:rFonts w:eastAsia="Times New Roman" w:cs="Times New Roman"/>
        </w:rPr>
        <w:t>, -</w:t>
      </w:r>
      <w:proofErr w:type="spellStart"/>
      <w:r w:rsidRPr="00B95697">
        <w:rPr>
          <w:rFonts w:eastAsia="Times New Roman" w:cs="Times New Roman"/>
        </w:rPr>
        <w:t>яя</w:t>
      </w:r>
      <w:proofErr w:type="spellEnd"/>
      <w:r w:rsidRPr="00B95697">
        <w:rPr>
          <w:rFonts w:eastAsia="Times New Roman" w:cs="Times New Roman"/>
        </w:rPr>
        <w:t>, -</w:t>
      </w:r>
      <w:proofErr w:type="spellStart"/>
      <w:r w:rsidRPr="00B95697">
        <w:rPr>
          <w:rFonts w:eastAsia="Times New Roman" w:cs="Times New Roman"/>
        </w:rPr>
        <w:t>ое</w:t>
      </w:r>
      <w:proofErr w:type="spellEnd"/>
      <w:r w:rsidRPr="00B95697">
        <w:rPr>
          <w:rFonts w:eastAsia="Times New Roman" w:cs="Times New Roman"/>
        </w:rPr>
        <w:t>, -ее, -</w:t>
      </w:r>
      <w:proofErr w:type="spellStart"/>
      <w:r w:rsidRPr="00B95697">
        <w:rPr>
          <w:rFonts w:eastAsia="Times New Roman" w:cs="Times New Roman"/>
        </w:rPr>
        <w:t>ие</w:t>
      </w:r>
      <w:proofErr w:type="spellEnd"/>
      <w:r w:rsidRPr="00B95697">
        <w:rPr>
          <w:rFonts w:eastAsia="Times New Roman" w:cs="Times New Roman"/>
        </w:rPr>
        <w:t>, -</w:t>
      </w:r>
      <w:proofErr w:type="spellStart"/>
      <w:r w:rsidRPr="00B95697">
        <w:rPr>
          <w:rFonts w:eastAsia="Times New Roman" w:cs="Times New Roman"/>
        </w:rPr>
        <w:t>ые</w:t>
      </w:r>
      <w:proofErr w:type="spellEnd"/>
      <w:r w:rsidRPr="00B95697">
        <w:rPr>
          <w:rFonts w:eastAsia="Times New Roman" w:cs="Times New Roman"/>
        </w:rPr>
        <w:t>. Глагол как часть речи: общее значение, вопросы, роль в пред</w:t>
      </w:r>
      <w:r w:rsidRPr="00B95697">
        <w:rPr>
          <w:rFonts w:eastAsia="Times New Roman" w:cs="Times New Roman"/>
        </w:rPr>
        <w:softHyphen/>
        <w:t>ложении. Начальная форма. Глаголы совершенного и несовер</w:t>
      </w:r>
      <w:r w:rsidRPr="00B95697">
        <w:rPr>
          <w:rFonts w:eastAsia="Times New Roman" w:cs="Times New Roman"/>
        </w:rPr>
        <w:softHyphen/>
        <w:t xml:space="preserve">шенного вида (ознакомление без термина). Изменение глаголов по числам и временам. Настоящее, прошедшее, будущее время. Окончания глаголов в прошедшем </w:t>
      </w:r>
      <w:r w:rsidRPr="00B95697">
        <w:rPr>
          <w:rFonts w:eastAsia="Times New Roman" w:cs="Times New Roman"/>
        </w:rPr>
        <w:lastRenderedPageBreak/>
        <w:t>времени. Правописание не с глаголами. Глаголы, близкие и противоположные по смыслу (ан</w:t>
      </w:r>
      <w:r w:rsidRPr="00B95697">
        <w:rPr>
          <w:rFonts w:eastAsia="Times New Roman" w:cs="Times New Roman"/>
        </w:rPr>
        <w:softHyphen/>
        <w:t>тонимы и синонимы). Выбор наиболее точного глагола для выра</w:t>
      </w:r>
      <w:r w:rsidRPr="00B95697">
        <w:rPr>
          <w:rFonts w:eastAsia="Times New Roman" w:cs="Times New Roman"/>
        </w:rPr>
        <w:softHyphen/>
        <w:t>жения мысли. Многозначность глаголов. Употребление глаголов в прямом и переносном значении.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  <w:b/>
        </w:rPr>
      </w:pPr>
      <w:r w:rsidRPr="00B95697">
        <w:rPr>
          <w:rFonts w:eastAsia="Times New Roman" w:cs="Times New Roman"/>
          <w:b/>
        </w:rPr>
        <w:t>Виды учебной деятельности.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  <w:b/>
        </w:rPr>
        <w:t>-</w:t>
      </w:r>
      <w:r w:rsidRPr="00B95697">
        <w:rPr>
          <w:rFonts w:eastAsia="Times New Roman" w:cs="Times New Roman"/>
        </w:rPr>
        <w:t>Работа с учебником (поиск необходимой информации);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-Выполнение заданий по классификации понятий;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-Наблюдение за демонстрациями учителя;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  <w:b/>
        </w:rPr>
      </w:pPr>
      <w:r w:rsidRPr="00B95697">
        <w:rPr>
          <w:rFonts w:eastAsia="Times New Roman" w:cs="Times New Roman"/>
          <w:b/>
        </w:rPr>
        <w:t>Формы организации учебных занятий.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-Фронтальная;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</w:t>
      </w:r>
      <w:proofErr w:type="gramStart"/>
      <w:r w:rsidRPr="00B95697">
        <w:rPr>
          <w:rFonts w:eastAsia="Times New Roman" w:cs="Times New Roman"/>
        </w:rPr>
        <w:t>Классно-урочная</w:t>
      </w:r>
      <w:proofErr w:type="gramEnd"/>
      <w:r w:rsidRPr="00B95697">
        <w:rPr>
          <w:rFonts w:eastAsia="Times New Roman" w:cs="Times New Roman"/>
        </w:rPr>
        <w:t xml:space="preserve"> (изучение нового материала, практикум, контроль);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-Индивидуальная (организация самостоятельной работы);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-Групповая (парная) форма: группы сменного состава;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-Внеклассная работа;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-Самостоятельная работа;</w:t>
      </w:r>
    </w:p>
    <w:p w:rsidR="00CD3B3A" w:rsidRPr="00B95697" w:rsidRDefault="00CD3B3A" w:rsidP="00B95697">
      <w:pPr>
        <w:autoSpaceDN w:val="0"/>
        <w:spacing w:before="100" w:beforeAutospacing="1" w:after="100" w:afterAutospacing="1" w:line="276" w:lineRule="auto"/>
        <w:jc w:val="both"/>
        <w:textAlignment w:val="center"/>
        <w:rPr>
          <w:rFonts w:eastAsia="Times New Roman" w:cs="Times New Roman"/>
          <w:b/>
          <w:bCs/>
        </w:rPr>
      </w:pPr>
    </w:p>
    <w:p w:rsidR="00CD3B3A" w:rsidRPr="00B95697" w:rsidRDefault="00CD3B3A" w:rsidP="00B95697">
      <w:pPr>
        <w:autoSpaceDN w:val="0"/>
        <w:spacing w:before="100" w:beforeAutospacing="1" w:after="100" w:afterAutospacing="1" w:line="276" w:lineRule="auto"/>
        <w:jc w:val="both"/>
        <w:textAlignment w:val="center"/>
        <w:rPr>
          <w:rFonts w:eastAsia="Times New Roman" w:cs="Times New Roman"/>
        </w:rPr>
      </w:pPr>
      <w:r w:rsidRPr="00B95697">
        <w:rPr>
          <w:rFonts w:eastAsia="Times New Roman" w:cs="Times New Roman"/>
          <w:b/>
          <w:bCs/>
        </w:rPr>
        <w:t xml:space="preserve">                           Повторение </w:t>
      </w:r>
      <w:proofErr w:type="gramStart"/>
      <w:r w:rsidRPr="00B95697">
        <w:rPr>
          <w:rFonts w:eastAsia="Times New Roman" w:cs="Times New Roman"/>
          <w:b/>
          <w:bCs/>
        </w:rPr>
        <w:t>изученного</w:t>
      </w:r>
      <w:proofErr w:type="gramEnd"/>
      <w:r w:rsidRPr="00B95697">
        <w:rPr>
          <w:rFonts w:eastAsia="Times New Roman" w:cs="Times New Roman"/>
          <w:b/>
          <w:bCs/>
        </w:rPr>
        <w:t xml:space="preserve"> за год (10 ч).</w:t>
      </w:r>
    </w:p>
    <w:p w:rsidR="00CD3B3A" w:rsidRPr="00B95697" w:rsidRDefault="00CD3B3A" w:rsidP="00B95697">
      <w:pPr>
        <w:autoSpaceDN w:val="0"/>
        <w:spacing w:before="100" w:beforeAutospacing="1" w:after="100" w:afterAutospacing="1" w:line="276" w:lineRule="auto"/>
        <w:ind w:firstLine="708"/>
        <w:jc w:val="both"/>
        <w:textAlignment w:val="center"/>
        <w:rPr>
          <w:rFonts w:eastAsia="Times New Roman" w:cs="Times New Roman"/>
        </w:rPr>
      </w:pPr>
      <w:r w:rsidRPr="00B95697">
        <w:rPr>
          <w:rFonts w:eastAsia="Times New Roman" w:cs="Times New Roman"/>
        </w:rPr>
        <w:t xml:space="preserve"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</w:t>
      </w:r>
      <w:proofErr w:type="gramStart"/>
      <w:r w:rsidRPr="00B95697">
        <w:rPr>
          <w:rFonts w:eastAsia="Times New Roman" w:cs="Times New Roman"/>
        </w:rPr>
        <w:t>корне слова</w:t>
      </w:r>
      <w:proofErr w:type="gramEnd"/>
      <w:r w:rsidRPr="00B95697">
        <w:rPr>
          <w:rFonts w:eastAsia="Times New Roman" w:cs="Times New Roman"/>
        </w:rPr>
        <w:t>. Разделительные ъ и ь. Части речи: имя существительное, имя прилагательное, глагол. 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  <w:b/>
        </w:rPr>
      </w:pPr>
      <w:r w:rsidRPr="00B95697">
        <w:rPr>
          <w:rFonts w:eastAsia="Times New Roman" w:cs="Times New Roman"/>
          <w:b/>
        </w:rPr>
        <w:t>Виды учебной деятельности.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  <w:b/>
        </w:rPr>
        <w:t>-</w:t>
      </w:r>
      <w:r w:rsidRPr="00B95697">
        <w:rPr>
          <w:rFonts w:eastAsia="Times New Roman" w:cs="Times New Roman"/>
        </w:rPr>
        <w:t>Работа с учебником (поиск необходимой информации);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-Выполнение заданий по классификации понятий;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  <w:b/>
        </w:rPr>
      </w:pPr>
      <w:r w:rsidRPr="00B95697">
        <w:rPr>
          <w:rFonts w:eastAsia="Times New Roman" w:cs="Times New Roman"/>
          <w:b/>
        </w:rPr>
        <w:t>Формы организации учебных занятий.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-Фронтальная;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</w:t>
      </w:r>
      <w:proofErr w:type="gramStart"/>
      <w:r w:rsidRPr="00B95697">
        <w:rPr>
          <w:rFonts w:eastAsia="Times New Roman" w:cs="Times New Roman"/>
        </w:rPr>
        <w:t>Классно-урочная</w:t>
      </w:r>
      <w:proofErr w:type="gramEnd"/>
      <w:r w:rsidRPr="00B95697">
        <w:rPr>
          <w:rFonts w:eastAsia="Times New Roman" w:cs="Times New Roman"/>
        </w:rPr>
        <w:t xml:space="preserve"> (изучение нового материала, практикум, контроль);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-Индивидуальная (организация самостоятельной работы);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-Групповая (парная) форма: группы сменного состава;</w:t>
      </w:r>
    </w:p>
    <w:p w:rsidR="00CD3B3A" w:rsidRPr="00B95697" w:rsidRDefault="00CD3B3A" w:rsidP="00B95697">
      <w:pPr>
        <w:autoSpaceDN w:val="0"/>
        <w:spacing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-Самостоятельная работа;</w:t>
      </w:r>
    </w:p>
    <w:p w:rsidR="00CD3B3A" w:rsidRPr="00B95697" w:rsidRDefault="00CD3B3A" w:rsidP="00B95697">
      <w:pPr>
        <w:autoSpaceDN w:val="0"/>
        <w:spacing w:line="276" w:lineRule="auto"/>
        <w:jc w:val="both"/>
        <w:textAlignment w:val="center"/>
        <w:rPr>
          <w:rFonts w:eastAsia="Times New Roman" w:cs="Times New Roman"/>
        </w:rPr>
      </w:pPr>
    </w:p>
    <w:p w:rsidR="00CD3B3A" w:rsidRPr="00B95697" w:rsidRDefault="00CD3B3A" w:rsidP="00B95697">
      <w:pPr>
        <w:suppressAutoHyphens/>
        <w:autoSpaceDN w:val="0"/>
        <w:spacing w:line="276" w:lineRule="auto"/>
        <w:ind w:firstLine="708"/>
        <w:jc w:val="both"/>
        <w:rPr>
          <w:rFonts w:eastAsia="SimSun" w:cs="Times New Roman"/>
          <w:kern w:val="3"/>
          <w:lang w:eastAsia="en-US"/>
        </w:rPr>
      </w:pPr>
      <w:r w:rsidRPr="00B95697">
        <w:rPr>
          <w:rFonts w:eastAsia="Times New Roman" w:cs="Times New Roman"/>
          <w:b/>
          <w:bCs/>
        </w:rPr>
        <w:t>Региональный компонент</w:t>
      </w:r>
      <w:r w:rsidRPr="00B95697">
        <w:rPr>
          <w:rFonts w:eastAsia="Times New Roman" w:cs="Times New Roman"/>
        </w:rPr>
        <w:t xml:space="preserve"> реализуется через использование в качестве дидактического материала текстов из произведений донских авторов, донского фольклора (пословицы, поговорки), рассказы, в фонетической и лексической работе.</w:t>
      </w:r>
    </w:p>
    <w:p w:rsidR="00552986" w:rsidRPr="00B95697" w:rsidRDefault="00552986" w:rsidP="00B95697">
      <w:pPr>
        <w:spacing w:line="276" w:lineRule="auto"/>
        <w:jc w:val="both"/>
        <w:rPr>
          <w:rFonts w:eastAsia="Times New Roman" w:cs="Times New Roman"/>
          <w:b/>
        </w:rPr>
      </w:pPr>
    </w:p>
    <w:p w:rsidR="00552986" w:rsidRPr="00B95697" w:rsidRDefault="00552986" w:rsidP="00B95697">
      <w:pPr>
        <w:pStyle w:val="Default"/>
        <w:spacing w:line="276" w:lineRule="auto"/>
        <w:jc w:val="both"/>
      </w:pPr>
      <w:r w:rsidRPr="00B95697">
        <w:rPr>
          <w:rFonts w:eastAsia="Times New Roman"/>
          <w:b/>
          <w:lang w:eastAsia="ru-RU"/>
        </w:rPr>
        <w:t xml:space="preserve"> </w:t>
      </w:r>
    </w:p>
    <w:p w:rsidR="00552986" w:rsidRPr="00B95697" w:rsidRDefault="00552986" w:rsidP="00B95697">
      <w:pPr>
        <w:pStyle w:val="Default"/>
        <w:spacing w:line="276" w:lineRule="auto"/>
        <w:jc w:val="both"/>
      </w:pPr>
    </w:p>
    <w:p w:rsidR="00552986" w:rsidRPr="00B95697" w:rsidRDefault="00552986" w:rsidP="00B95697">
      <w:pPr>
        <w:spacing w:line="276" w:lineRule="auto"/>
        <w:jc w:val="both"/>
        <w:rPr>
          <w:rFonts w:cs="Times New Roman"/>
        </w:rPr>
      </w:pPr>
    </w:p>
    <w:p w:rsidR="00924DD7" w:rsidRPr="00B95697" w:rsidRDefault="00924DD7" w:rsidP="00B95697">
      <w:pPr>
        <w:spacing w:line="276" w:lineRule="auto"/>
        <w:ind w:firstLine="709"/>
        <w:jc w:val="both"/>
        <w:rPr>
          <w:rFonts w:eastAsia="Times New Roman" w:cs="Times New Roman"/>
          <w:b/>
          <w:lang w:eastAsia="ar-SA"/>
        </w:rPr>
      </w:pPr>
      <w:r w:rsidRPr="00B95697">
        <w:rPr>
          <w:rFonts w:eastAsia="Times New Roman" w:cs="Times New Roman"/>
          <w:b/>
          <w:lang w:eastAsia="ar-SA"/>
        </w:rPr>
        <w:br w:type="page"/>
      </w:r>
    </w:p>
    <w:p w:rsidR="00745097" w:rsidRPr="00B95697" w:rsidRDefault="00745097" w:rsidP="00745097">
      <w:pPr>
        <w:spacing w:line="276" w:lineRule="auto"/>
        <w:jc w:val="center"/>
        <w:rPr>
          <w:rFonts w:cs="Times New Roman"/>
          <w:b/>
          <w:sz w:val="28"/>
        </w:rPr>
      </w:pPr>
      <w:r w:rsidRPr="00B95697">
        <w:rPr>
          <w:rFonts w:cs="Times New Roman"/>
          <w:b/>
          <w:sz w:val="28"/>
        </w:rPr>
        <w:lastRenderedPageBreak/>
        <w:t xml:space="preserve">Планируемые результаты освоения </w:t>
      </w:r>
      <w:r>
        <w:rPr>
          <w:rFonts w:cs="Times New Roman"/>
          <w:b/>
          <w:sz w:val="28"/>
        </w:rPr>
        <w:t>учебного предмета</w:t>
      </w:r>
    </w:p>
    <w:p w:rsidR="00745097" w:rsidRPr="00B95697" w:rsidRDefault="00745097" w:rsidP="00745097">
      <w:pPr>
        <w:spacing w:line="276" w:lineRule="auto"/>
        <w:jc w:val="both"/>
        <w:rPr>
          <w:rFonts w:cs="Times New Roman"/>
          <w:b/>
        </w:rPr>
      </w:pPr>
    </w:p>
    <w:p w:rsidR="00745097" w:rsidRPr="00B95697" w:rsidRDefault="00745097" w:rsidP="00745097">
      <w:pPr>
        <w:spacing w:line="276" w:lineRule="auto"/>
        <w:ind w:firstLine="708"/>
        <w:jc w:val="both"/>
        <w:rPr>
          <w:rFonts w:cs="Times New Roman"/>
        </w:rPr>
      </w:pPr>
      <w:r w:rsidRPr="00B95697">
        <w:rPr>
          <w:rFonts w:cs="Times New Roman"/>
        </w:rPr>
        <w:t>Личностными 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способностью к самооценке на основе наблюдения за собственной речью.</w:t>
      </w:r>
    </w:p>
    <w:p w:rsidR="00745097" w:rsidRPr="00B95697" w:rsidRDefault="00745097" w:rsidP="00745097">
      <w:pPr>
        <w:spacing w:line="276" w:lineRule="auto"/>
        <w:ind w:firstLine="708"/>
        <w:jc w:val="both"/>
        <w:rPr>
          <w:rFonts w:cs="Times New Roman"/>
        </w:rPr>
      </w:pPr>
    </w:p>
    <w:p w:rsidR="00745097" w:rsidRPr="00B95697" w:rsidRDefault="00745097" w:rsidP="00745097">
      <w:pPr>
        <w:spacing w:line="276" w:lineRule="auto"/>
        <w:ind w:firstLine="708"/>
        <w:jc w:val="both"/>
        <w:rPr>
          <w:rFonts w:cs="Times New Roman"/>
        </w:rPr>
      </w:pPr>
      <w:proofErr w:type="spellStart"/>
      <w:proofErr w:type="gramStart"/>
      <w:r w:rsidRPr="00B95697">
        <w:rPr>
          <w:rFonts w:cs="Times New Roman"/>
        </w:rPr>
        <w:t>Метапредметными</w:t>
      </w:r>
      <w:proofErr w:type="spellEnd"/>
      <w:r w:rsidRPr="00B95697">
        <w:rPr>
          <w:rFonts w:cs="Times New Roman"/>
        </w:rPr>
        <w:t xml:space="preserve"> 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речи, ситуаций общения;</w:t>
      </w:r>
      <w:proofErr w:type="gramEnd"/>
      <w:r w:rsidRPr="00B95697">
        <w:rPr>
          <w:rFonts w:cs="Times New Roman"/>
        </w:rPr>
        <w:t xml:space="preserve"> понимание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745097" w:rsidRPr="00B95697" w:rsidRDefault="00745097" w:rsidP="00745097">
      <w:pPr>
        <w:spacing w:line="276" w:lineRule="auto"/>
        <w:ind w:firstLine="708"/>
        <w:jc w:val="both"/>
        <w:rPr>
          <w:rFonts w:cs="Times New Roman"/>
        </w:rPr>
      </w:pPr>
    </w:p>
    <w:p w:rsidR="00745097" w:rsidRPr="00B95697" w:rsidRDefault="00745097" w:rsidP="00745097">
      <w:pPr>
        <w:spacing w:line="276" w:lineRule="auto"/>
        <w:ind w:firstLine="708"/>
        <w:jc w:val="both"/>
        <w:rPr>
          <w:rFonts w:cs="Times New Roman"/>
        </w:rPr>
      </w:pPr>
      <w:r w:rsidRPr="00B95697">
        <w:rPr>
          <w:rFonts w:cs="Times New Roman"/>
        </w:rPr>
        <w:t xml:space="preserve">Предметными 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проверять написанное; </w:t>
      </w:r>
      <w:proofErr w:type="gramStart"/>
      <w:r w:rsidRPr="00B95697">
        <w:rPr>
          <w:rFonts w:cs="Times New Roman"/>
        </w:rPr>
        <w:t>умение (в объеме изученного) находить, сравнивать, классифицировать, характеризовать такие языковые единицы, как звук, буква, слова, части речи, член предложения, простое предложение; способность контролировать свои действия, проверять написанное.</w:t>
      </w:r>
      <w:proofErr w:type="gramEnd"/>
    </w:p>
    <w:p w:rsidR="00745097" w:rsidRPr="00B95697" w:rsidRDefault="00745097" w:rsidP="00745097">
      <w:pPr>
        <w:spacing w:line="276" w:lineRule="auto"/>
        <w:ind w:firstLine="709"/>
        <w:jc w:val="both"/>
        <w:rPr>
          <w:rFonts w:cs="Times New Roman"/>
          <w:b/>
        </w:rPr>
      </w:pPr>
      <w:r w:rsidRPr="00B95697">
        <w:rPr>
          <w:rFonts w:cs="Times New Roman"/>
          <w:b/>
        </w:rPr>
        <w:br w:type="page"/>
      </w:r>
    </w:p>
    <w:p w:rsidR="00552986" w:rsidRPr="00B95697" w:rsidRDefault="00552986" w:rsidP="00B95697">
      <w:pPr>
        <w:tabs>
          <w:tab w:val="left" w:pos="142"/>
        </w:tabs>
        <w:spacing w:before="150" w:line="276" w:lineRule="auto"/>
        <w:ind w:firstLine="709"/>
        <w:jc w:val="center"/>
        <w:rPr>
          <w:rFonts w:eastAsia="Times New Roman" w:cs="Times New Roman"/>
          <w:b/>
          <w:sz w:val="28"/>
          <w:lang w:eastAsia="ar-SA"/>
        </w:rPr>
      </w:pPr>
      <w:r w:rsidRPr="00B95697">
        <w:rPr>
          <w:rFonts w:eastAsia="Times New Roman" w:cs="Times New Roman"/>
          <w:b/>
          <w:sz w:val="28"/>
          <w:lang w:eastAsia="ar-SA"/>
        </w:rPr>
        <w:lastRenderedPageBreak/>
        <w:t xml:space="preserve">Оценка результатов освоения содержания образовательной программы </w:t>
      </w:r>
      <w:proofErr w:type="gramStart"/>
      <w:r w:rsidRPr="00B95697">
        <w:rPr>
          <w:rFonts w:eastAsia="Times New Roman" w:cs="Times New Roman"/>
          <w:b/>
          <w:sz w:val="28"/>
          <w:lang w:eastAsia="ar-SA"/>
        </w:rPr>
        <w:t>обучающимися</w:t>
      </w:r>
      <w:proofErr w:type="gramEnd"/>
      <w:r w:rsidRPr="00B95697">
        <w:rPr>
          <w:rFonts w:eastAsia="Times New Roman" w:cs="Times New Roman"/>
          <w:b/>
          <w:sz w:val="28"/>
          <w:lang w:eastAsia="ar-SA"/>
        </w:rPr>
        <w:t xml:space="preserve"> с ЗПР.</w:t>
      </w:r>
    </w:p>
    <w:p w:rsidR="00552986" w:rsidRPr="00B95697" w:rsidRDefault="00552986" w:rsidP="00B95697">
      <w:pPr>
        <w:tabs>
          <w:tab w:val="left" w:pos="142"/>
        </w:tabs>
        <w:spacing w:before="150" w:line="276" w:lineRule="auto"/>
        <w:ind w:firstLine="709"/>
        <w:jc w:val="both"/>
        <w:rPr>
          <w:rFonts w:eastAsia="Times New Roman" w:cs="Times New Roman"/>
          <w:b/>
          <w:lang w:eastAsia="ar-SA"/>
        </w:rPr>
      </w:pPr>
    </w:p>
    <w:p w:rsidR="00552986" w:rsidRPr="00B95697" w:rsidRDefault="00552986" w:rsidP="00B95697">
      <w:pPr>
        <w:tabs>
          <w:tab w:val="left" w:pos="142"/>
        </w:tabs>
        <w:spacing w:before="150" w:line="276" w:lineRule="auto"/>
        <w:ind w:firstLine="709"/>
        <w:jc w:val="both"/>
        <w:rPr>
          <w:rFonts w:eastAsia="Times New Roman" w:cs="Times New Roman"/>
          <w:b/>
          <w:lang w:eastAsia="ar-SA"/>
        </w:rPr>
      </w:pPr>
      <w:r w:rsidRPr="00B95697">
        <w:rPr>
          <w:rFonts w:eastAsia="Times New Roman" w:cs="Times New Roman"/>
          <w:b/>
          <w:lang w:eastAsia="ar-SA"/>
        </w:rPr>
        <w:t>Русский язык.</w:t>
      </w:r>
    </w:p>
    <w:p w:rsidR="00552986" w:rsidRPr="00B95697" w:rsidRDefault="00552986" w:rsidP="00B95697">
      <w:pPr>
        <w:spacing w:after="75"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  <w:b/>
          <w:bCs/>
        </w:rPr>
        <w:t>Объем диктанта и текста для списывания</w:t>
      </w:r>
      <w:r w:rsidRPr="00B95697">
        <w:rPr>
          <w:rFonts w:eastAsia="Times New Roman" w:cs="Times New Roman"/>
        </w:rPr>
        <w:t>:</w:t>
      </w:r>
    </w:p>
    <w:tbl>
      <w:tblPr>
        <w:tblW w:w="0" w:type="auto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1418"/>
        <w:gridCol w:w="1559"/>
        <w:gridCol w:w="1417"/>
      </w:tblGrid>
      <w:tr w:rsidR="00552986" w:rsidRPr="00B95697" w:rsidTr="00690074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B95697" w:rsidRDefault="00552986" w:rsidP="00B95697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классы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B95697" w:rsidRDefault="00552986" w:rsidP="00B95697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четверти</w:t>
            </w:r>
          </w:p>
        </w:tc>
      </w:tr>
      <w:tr w:rsidR="00552986" w:rsidRPr="00B95697" w:rsidTr="00690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86" w:rsidRPr="00B95697" w:rsidRDefault="00552986" w:rsidP="00B95697">
            <w:pPr>
              <w:spacing w:line="276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B95697" w:rsidRDefault="00552986" w:rsidP="00B95697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B95697" w:rsidRDefault="00552986" w:rsidP="00B95697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B95697" w:rsidRDefault="00552986" w:rsidP="00B95697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B95697" w:rsidRDefault="00552986" w:rsidP="00B95697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IV</w:t>
            </w:r>
          </w:p>
        </w:tc>
      </w:tr>
      <w:tr w:rsidR="00552986" w:rsidRPr="00B95697" w:rsidTr="006900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6" w:rsidRPr="00B95697" w:rsidRDefault="00552986" w:rsidP="00B95697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6" w:rsidRPr="00B95697" w:rsidRDefault="00552986" w:rsidP="00B95697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6" w:rsidRPr="00B95697" w:rsidRDefault="00552986" w:rsidP="00B95697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6" w:rsidRPr="00B95697" w:rsidRDefault="00552986" w:rsidP="00B95697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86" w:rsidRPr="00B95697" w:rsidRDefault="00552986" w:rsidP="00B95697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15-17</w:t>
            </w:r>
          </w:p>
        </w:tc>
      </w:tr>
      <w:tr w:rsidR="00552986" w:rsidRPr="00B95697" w:rsidTr="006900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B95697" w:rsidRDefault="00552986" w:rsidP="00B95697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B95697" w:rsidRDefault="00552986" w:rsidP="00B95697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B95697" w:rsidRDefault="00552986" w:rsidP="00B95697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20-25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B95697" w:rsidRDefault="00552986" w:rsidP="00B95697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25-30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B95697" w:rsidRDefault="00552986" w:rsidP="00B95697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30-35</w:t>
            </w:r>
          </w:p>
        </w:tc>
      </w:tr>
      <w:tr w:rsidR="00552986" w:rsidRPr="00B95697" w:rsidTr="006900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B95697" w:rsidRDefault="00552986" w:rsidP="00B95697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B95697" w:rsidRDefault="00552986" w:rsidP="00B95697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40-45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B95697" w:rsidRDefault="00552986" w:rsidP="00B95697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45-50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B95697" w:rsidRDefault="00552986" w:rsidP="00B95697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50-55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B95697" w:rsidRDefault="00552986" w:rsidP="00B95697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55-60</w:t>
            </w:r>
          </w:p>
        </w:tc>
      </w:tr>
      <w:tr w:rsidR="00552986" w:rsidRPr="00B95697" w:rsidTr="006900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B95697" w:rsidRDefault="00552986" w:rsidP="00B95697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B95697" w:rsidRDefault="00552986" w:rsidP="00B95697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60-65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B95697" w:rsidRDefault="00552986" w:rsidP="00B95697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65-70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B95697" w:rsidRDefault="00552986" w:rsidP="00B95697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70-75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B95697" w:rsidRDefault="00552986" w:rsidP="00B95697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75-80</w:t>
            </w:r>
          </w:p>
        </w:tc>
      </w:tr>
    </w:tbl>
    <w:p w:rsidR="00552986" w:rsidRPr="00B95697" w:rsidRDefault="00552986" w:rsidP="00B95697">
      <w:pPr>
        <w:spacing w:after="75"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 </w:t>
      </w:r>
      <w:r w:rsidRPr="00B95697">
        <w:rPr>
          <w:rFonts w:eastAsia="Times New Roman" w:cs="Times New Roman"/>
        </w:rPr>
        <w:tab/>
      </w:r>
    </w:p>
    <w:p w:rsidR="00552986" w:rsidRPr="00B95697" w:rsidRDefault="00552986" w:rsidP="00B95697">
      <w:pPr>
        <w:spacing w:after="75" w:line="276" w:lineRule="auto"/>
        <w:ind w:firstLine="708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  <w:lang w:eastAsia="ar-SA"/>
        </w:rPr>
        <w:t xml:space="preserve">Тексты диктантов подбираются средней трудности с расчётом на возможности их выполнения всеми обучающимися (кол-во изученных орфограмм 60 % от общего числа всех слов диктанта). Слова на неизученные правила либо не включаются, либо выносятся на доску. Предложения должны быть просты по структуре, различны по цели высказывания и состоять из 2-8 слов с включением синтаксических категорий. Для проверки выполнения грамматических разборов используются контрольные работы, в содержание которых вводится не более 2 видов грамматического разбора. Хорошо </w:t>
      </w:r>
      <w:proofErr w:type="gramStart"/>
      <w:r w:rsidRPr="00B95697">
        <w:rPr>
          <w:rFonts w:eastAsia="Times New Roman" w:cs="Times New Roman"/>
          <w:lang w:eastAsia="ar-SA"/>
        </w:rPr>
        <w:t>успевающим</w:t>
      </w:r>
      <w:proofErr w:type="gramEnd"/>
      <w:r w:rsidRPr="00B95697">
        <w:rPr>
          <w:rFonts w:eastAsia="Times New Roman" w:cs="Times New Roman"/>
          <w:lang w:eastAsia="ar-SA"/>
        </w:rPr>
        <w:t xml:space="preserve"> обучающимся предлагать дополнительное задание повышенной трудности.</w:t>
      </w:r>
      <w:r w:rsidRPr="00B95697">
        <w:rPr>
          <w:rFonts w:eastAsia="Times New Roman" w:cs="Times New Roman"/>
        </w:rPr>
        <w:t xml:space="preserve"> Тексты для изложения и сочинения увеличиваются на 15-20 слов. Учитывая, что сочинения и изложения носят обучающий характер, неудовлетворительные оценки не выставляются.</w:t>
      </w:r>
    </w:p>
    <w:p w:rsidR="00552986" w:rsidRPr="00B95697" w:rsidRDefault="00552986" w:rsidP="00B95697">
      <w:pPr>
        <w:spacing w:after="75" w:line="276" w:lineRule="auto"/>
        <w:ind w:firstLine="708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При выполнении грамматических заданий следует руководствоваться следующими нормами оценок.</w:t>
      </w:r>
    </w:p>
    <w:p w:rsidR="00552986" w:rsidRPr="00B95697" w:rsidRDefault="00552986" w:rsidP="00B95697">
      <w:pPr>
        <w:spacing w:after="75" w:line="276" w:lineRule="auto"/>
        <w:ind w:firstLine="708"/>
        <w:jc w:val="both"/>
        <w:rPr>
          <w:rFonts w:eastAsia="Times New Roman" w:cs="Times New Roman"/>
          <w:b/>
        </w:rPr>
      </w:pPr>
    </w:p>
    <w:p w:rsidR="00552986" w:rsidRPr="00B95697" w:rsidRDefault="00552986" w:rsidP="00B95697">
      <w:pPr>
        <w:spacing w:after="75" w:line="276" w:lineRule="auto"/>
        <w:ind w:firstLine="708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  <w:b/>
        </w:rPr>
        <w:t>Оценка за грамматические задания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2268"/>
        <w:gridCol w:w="2268"/>
        <w:gridCol w:w="2185"/>
        <w:gridCol w:w="2162"/>
      </w:tblGrid>
      <w:tr w:rsidR="00552986" w:rsidRPr="00B95697" w:rsidTr="00690074">
        <w:tc>
          <w:tcPr>
            <w:tcW w:w="1143" w:type="dxa"/>
            <w:shd w:val="clear" w:color="auto" w:fill="auto"/>
          </w:tcPr>
          <w:p w:rsidR="00552986" w:rsidRPr="00B95697" w:rsidRDefault="00552986" w:rsidP="00B95697">
            <w:pPr>
              <w:spacing w:after="75"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Оценка</w:t>
            </w:r>
          </w:p>
        </w:tc>
        <w:tc>
          <w:tcPr>
            <w:tcW w:w="2268" w:type="dxa"/>
            <w:shd w:val="clear" w:color="auto" w:fill="auto"/>
          </w:tcPr>
          <w:p w:rsidR="00552986" w:rsidRPr="00B95697" w:rsidRDefault="00552986" w:rsidP="00B95697">
            <w:pPr>
              <w:spacing w:after="75"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«5»</w:t>
            </w:r>
          </w:p>
        </w:tc>
        <w:tc>
          <w:tcPr>
            <w:tcW w:w="2268" w:type="dxa"/>
            <w:shd w:val="clear" w:color="auto" w:fill="auto"/>
          </w:tcPr>
          <w:p w:rsidR="00552986" w:rsidRPr="00B95697" w:rsidRDefault="00552986" w:rsidP="00B95697">
            <w:pPr>
              <w:spacing w:after="75"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«4»</w:t>
            </w:r>
          </w:p>
        </w:tc>
        <w:tc>
          <w:tcPr>
            <w:tcW w:w="2185" w:type="dxa"/>
            <w:shd w:val="clear" w:color="auto" w:fill="auto"/>
          </w:tcPr>
          <w:p w:rsidR="00552986" w:rsidRPr="00B95697" w:rsidRDefault="00552986" w:rsidP="00B95697">
            <w:pPr>
              <w:spacing w:after="75"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«3»</w:t>
            </w:r>
          </w:p>
        </w:tc>
        <w:tc>
          <w:tcPr>
            <w:tcW w:w="2162" w:type="dxa"/>
            <w:shd w:val="clear" w:color="auto" w:fill="auto"/>
          </w:tcPr>
          <w:p w:rsidR="00552986" w:rsidRPr="00B95697" w:rsidRDefault="00552986" w:rsidP="00B95697">
            <w:pPr>
              <w:spacing w:after="75"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«2»</w:t>
            </w:r>
          </w:p>
        </w:tc>
      </w:tr>
      <w:tr w:rsidR="00552986" w:rsidRPr="00B95697" w:rsidTr="00690074">
        <w:tc>
          <w:tcPr>
            <w:tcW w:w="1143" w:type="dxa"/>
            <w:shd w:val="clear" w:color="auto" w:fill="auto"/>
          </w:tcPr>
          <w:p w:rsidR="00552986" w:rsidRPr="00B95697" w:rsidRDefault="00552986" w:rsidP="00B95697">
            <w:pPr>
              <w:spacing w:after="75" w:line="276" w:lineRule="auto"/>
              <w:jc w:val="both"/>
              <w:rPr>
                <w:rFonts w:eastAsia="Times New Roman" w:cs="Times New Roman"/>
              </w:rPr>
            </w:pPr>
            <w:proofErr w:type="gramStart"/>
            <w:r w:rsidRPr="00B95697">
              <w:rPr>
                <w:rFonts w:eastAsia="Times New Roman" w:cs="Times New Roman"/>
              </w:rPr>
              <w:t>Уро-</w:t>
            </w:r>
            <w:proofErr w:type="spellStart"/>
            <w:r w:rsidRPr="00B95697">
              <w:rPr>
                <w:rFonts w:eastAsia="Times New Roman" w:cs="Times New Roman"/>
              </w:rPr>
              <w:t>вень</w:t>
            </w:r>
            <w:proofErr w:type="spellEnd"/>
            <w:proofErr w:type="gramEnd"/>
            <w:r w:rsidRPr="00B95697">
              <w:rPr>
                <w:rFonts w:eastAsia="Times New Roman" w:cs="Times New Roman"/>
              </w:rPr>
              <w:t xml:space="preserve"> </w:t>
            </w:r>
            <w:proofErr w:type="spellStart"/>
            <w:r w:rsidRPr="00B95697">
              <w:rPr>
                <w:rFonts w:eastAsia="Times New Roman" w:cs="Times New Roman"/>
              </w:rPr>
              <w:t>выпол</w:t>
            </w:r>
            <w:proofErr w:type="spellEnd"/>
            <w:r w:rsidRPr="00B95697">
              <w:rPr>
                <w:rFonts w:eastAsia="Times New Roman" w:cs="Times New Roman"/>
              </w:rPr>
              <w:t>-нения зада-</w:t>
            </w:r>
            <w:proofErr w:type="spellStart"/>
            <w:r w:rsidRPr="00B95697">
              <w:rPr>
                <w:rFonts w:eastAsia="Times New Roman" w:cs="Times New Roman"/>
              </w:rPr>
              <w:t>ния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52986" w:rsidRPr="00B95697" w:rsidRDefault="00552986" w:rsidP="00B95697">
            <w:pPr>
              <w:spacing w:after="75"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ставится за безо-</w:t>
            </w:r>
            <w:proofErr w:type="spellStart"/>
            <w:r w:rsidRPr="00B95697">
              <w:rPr>
                <w:rFonts w:eastAsia="Times New Roman" w:cs="Times New Roman"/>
              </w:rPr>
              <w:t>шибочное</w:t>
            </w:r>
            <w:proofErr w:type="spellEnd"/>
            <w:r w:rsidRPr="00B95697">
              <w:rPr>
                <w:rFonts w:eastAsia="Times New Roman" w:cs="Times New Roman"/>
              </w:rPr>
              <w:t xml:space="preserve"> вы-</w:t>
            </w:r>
            <w:proofErr w:type="spellStart"/>
            <w:r w:rsidRPr="00B95697">
              <w:rPr>
                <w:rFonts w:eastAsia="Times New Roman" w:cs="Times New Roman"/>
              </w:rPr>
              <w:t>полнение</w:t>
            </w:r>
            <w:proofErr w:type="spellEnd"/>
            <w:r w:rsidRPr="00B95697">
              <w:rPr>
                <w:rFonts w:eastAsia="Times New Roman" w:cs="Times New Roman"/>
              </w:rPr>
              <w:t xml:space="preserve"> всех заданий, когда </w:t>
            </w:r>
            <w:proofErr w:type="gramStart"/>
            <w:r w:rsidRPr="00B95697">
              <w:rPr>
                <w:rFonts w:eastAsia="Times New Roman" w:cs="Times New Roman"/>
              </w:rPr>
              <w:t>обучающийся</w:t>
            </w:r>
            <w:proofErr w:type="gramEnd"/>
            <w:r w:rsidRPr="00B95697">
              <w:rPr>
                <w:rFonts w:eastAsia="Times New Roman" w:cs="Times New Roman"/>
              </w:rPr>
              <w:t xml:space="preserve"> обнаруживает осознанное усвоение </w:t>
            </w:r>
            <w:proofErr w:type="spellStart"/>
            <w:r w:rsidRPr="00B95697">
              <w:rPr>
                <w:rFonts w:eastAsia="Times New Roman" w:cs="Times New Roman"/>
              </w:rPr>
              <w:t>опре</w:t>
            </w:r>
            <w:proofErr w:type="spellEnd"/>
            <w:r w:rsidRPr="00B95697">
              <w:rPr>
                <w:rFonts w:eastAsia="Times New Roman" w:cs="Times New Roman"/>
              </w:rPr>
              <w:t xml:space="preserve">-делений, правил и умение </w:t>
            </w:r>
            <w:proofErr w:type="spellStart"/>
            <w:r w:rsidRPr="00B95697">
              <w:rPr>
                <w:rFonts w:eastAsia="Times New Roman" w:cs="Times New Roman"/>
              </w:rPr>
              <w:t>самос-тоятельно</w:t>
            </w:r>
            <w:proofErr w:type="spellEnd"/>
            <w:r w:rsidRPr="00B95697">
              <w:rPr>
                <w:rFonts w:eastAsia="Times New Roman" w:cs="Times New Roman"/>
              </w:rPr>
              <w:t xml:space="preserve"> при-менять знания при выполнении</w:t>
            </w:r>
          </w:p>
        </w:tc>
        <w:tc>
          <w:tcPr>
            <w:tcW w:w="2268" w:type="dxa"/>
            <w:shd w:val="clear" w:color="auto" w:fill="auto"/>
          </w:tcPr>
          <w:p w:rsidR="00552986" w:rsidRPr="00B95697" w:rsidRDefault="00552986" w:rsidP="00B95697">
            <w:pPr>
              <w:spacing w:after="75"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 xml:space="preserve">ставится, если </w:t>
            </w:r>
            <w:proofErr w:type="gramStart"/>
            <w:r w:rsidRPr="00B95697">
              <w:rPr>
                <w:rFonts w:eastAsia="Times New Roman" w:cs="Times New Roman"/>
              </w:rPr>
              <w:t>обучающийся</w:t>
            </w:r>
            <w:proofErr w:type="gramEnd"/>
            <w:r w:rsidRPr="00B95697">
              <w:rPr>
                <w:rFonts w:eastAsia="Times New Roman" w:cs="Times New Roman"/>
              </w:rPr>
              <w:t xml:space="preserve"> обнаруживает осознанное усвоение </w:t>
            </w:r>
            <w:proofErr w:type="spellStart"/>
            <w:r w:rsidRPr="00B95697">
              <w:rPr>
                <w:rFonts w:eastAsia="Times New Roman" w:cs="Times New Roman"/>
              </w:rPr>
              <w:t>пра</w:t>
            </w:r>
            <w:proofErr w:type="spellEnd"/>
            <w:r w:rsidRPr="00B95697">
              <w:rPr>
                <w:rFonts w:eastAsia="Times New Roman" w:cs="Times New Roman"/>
              </w:rPr>
              <w:t xml:space="preserve">-вил, умеет при-менять свои </w:t>
            </w:r>
            <w:proofErr w:type="spellStart"/>
            <w:r w:rsidRPr="00B95697">
              <w:rPr>
                <w:rFonts w:eastAsia="Times New Roman" w:cs="Times New Roman"/>
              </w:rPr>
              <w:t>зна-ния</w:t>
            </w:r>
            <w:proofErr w:type="spellEnd"/>
            <w:r w:rsidRPr="00B95697">
              <w:rPr>
                <w:rFonts w:eastAsia="Times New Roman" w:cs="Times New Roman"/>
              </w:rPr>
              <w:t xml:space="preserve"> в ходе разбора слов и предложений и правил не менее ¾ заданий</w:t>
            </w:r>
          </w:p>
        </w:tc>
        <w:tc>
          <w:tcPr>
            <w:tcW w:w="2185" w:type="dxa"/>
            <w:shd w:val="clear" w:color="auto" w:fill="auto"/>
          </w:tcPr>
          <w:p w:rsidR="00552986" w:rsidRPr="00B95697" w:rsidRDefault="00552986" w:rsidP="00B95697">
            <w:pPr>
              <w:spacing w:after="75"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 xml:space="preserve">ставится, если </w:t>
            </w:r>
            <w:proofErr w:type="gramStart"/>
            <w:r w:rsidRPr="00B95697">
              <w:rPr>
                <w:rFonts w:eastAsia="Times New Roman" w:cs="Times New Roman"/>
              </w:rPr>
              <w:t>обучающий</w:t>
            </w:r>
            <w:proofErr w:type="gramEnd"/>
            <w:r w:rsidRPr="00B95697">
              <w:rPr>
                <w:rFonts w:eastAsia="Times New Roman" w:cs="Times New Roman"/>
              </w:rPr>
              <w:t xml:space="preserve"> </w:t>
            </w:r>
            <w:proofErr w:type="spellStart"/>
            <w:r w:rsidRPr="00B95697">
              <w:rPr>
                <w:rFonts w:eastAsia="Times New Roman" w:cs="Times New Roman"/>
              </w:rPr>
              <w:t>обнарживает</w:t>
            </w:r>
            <w:proofErr w:type="spellEnd"/>
            <w:r w:rsidRPr="00B95697">
              <w:rPr>
                <w:rFonts w:eastAsia="Times New Roman" w:cs="Times New Roman"/>
              </w:rPr>
              <w:t xml:space="preserve"> усвоение </w:t>
            </w:r>
            <w:proofErr w:type="spellStart"/>
            <w:r w:rsidRPr="00B95697">
              <w:rPr>
                <w:rFonts w:eastAsia="Times New Roman" w:cs="Times New Roman"/>
              </w:rPr>
              <w:t>опре</w:t>
            </w:r>
            <w:proofErr w:type="spellEnd"/>
            <w:r w:rsidRPr="00B95697">
              <w:rPr>
                <w:rFonts w:eastAsia="Times New Roman" w:cs="Times New Roman"/>
              </w:rPr>
              <w:t>-деленной части из изученного материала,</w:t>
            </w:r>
          </w:p>
          <w:p w:rsidR="00552986" w:rsidRPr="00B95697" w:rsidRDefault="00552986" w:rsidP="00B95697">
            <w:pPr>
              <w:spacing w:after="75"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в работе правильно выполнил не менее ½ заданий</w:t>
            </w:r>
          </w:p>
        </w:tc>
        <w:tc>
          <w:tcPr>
            <w:tcW w:w="2162" w:type="dxa"/>
            <w:shd w:val="clear" w:color="auto" w:fill="auto"/>
          </w:tcPr>
          <w:p w:rsidR="00552986" w:rsidRPr="00B95697" w:rsidRDefault="00552986" w:rsidP="00B95697">
            <w:pPr>
              <w:spacing w:after="75"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 xml:space="preserve">ставится, если </w:t>
            </w:r>
            <w:proofErr w:type="gramStart"/>
            <w:r w:rsidRPr="00B95697">
              <w:rPr>
                <w:rFonts w:eastAsia="Times New Roman" w:cs="Times New Roman"/>
              </w:rPr>
              <w:t>обучающийся</w:t>
            </w:r>
            <w:proofErr w:type="gramEnd"/>
            <w:r w:rsidRPr="00B95697">
              <w:rPr>
                <w:rFonts w:eastAsia="Times New Roman" w:cs="Times New Roman"/>
              </w:rPr>
              <w:t xml:space="preserve"> обнаруживает плохое знание учебного мате-риала, не справляется с большинством грамматических заданий</w:t>
            </w:r>
          </w:p>
        </w:tc>
      </w:tr>
    </w:tbl>
    <w:p w:rsidR="00552986" w:rsidRPr="00B95697" w:rsidRDefault="00552986" w:rsidP="00B95697">
      <w:pPr>
        <w:spacing w:after="75" w:line="276" w:lineRule="auto"/>
        <w:jc w:val="both"/>
        <w:rPr>
          <w:rFonts w:eastAsia="Times New Roman" w:cs="Times New Roman"/>
        </w:rPr>
      </w:pPr>
    </w:p>
    <w:p w:rsidR="00552986" w:rsidRPr="00B95697" w:rsidRDefault="00552986" w:rsidP="00B95697">
      <w:pPr>
        <w:spacing w:after="75"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  <w:b/>
          <w:bCs/>
        </w:rPr>
        <w:lastRenderedPageBreak/>
        <w:t>Объем словарного диктанта: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13"/>
      </w:tblGrid>
      <w:tr w:rsidR="00552986" w:rsidRPr="00B95697" w:rsidTr="00690074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B95697" w:rsidRDefault="00552986" w:rsidP="00B95697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классы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B95697" w:rsidRDefault="00552986" w:rsidP="00B95697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количество слов</w:t>
            </w:r>
          </w:p>
        </w:tc>
      </w:tr>
      <w:tr w:rsidR="00552986" w:rsidRPr="00B95697" w:rsidTr="00690074">
        <w:trPr>
          <w:trHeight w:val="3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B95697" w:rsidRDefault="00552986" w:rsidP="00B95697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B95697" w:rsidRDefault="00552986" w:rsidP="00B95697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7-8</w:t>
            </w:r>
          </w:p>
        </w:tc>
      </w:tr>
      <w:tr w:rsidR="00552986" w:rsidRPr="00B95697" w:rsidTr="006900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B95697" w:rsidRDefault="00552986" w:rsidP="00B95697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B95697" w:rsidRDefault="00552986" w:rsidP="00B95697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10-12</w:t>
            </w:r>
          </w:p>
        </w:tc>
      </w:tr>
      <w:tr w:rsidR="00552986" w:rsidRPr="00B95697" w:rsidTr="006900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B95697" w:rsidRDefault="00552986" w:rsidP="00B95697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B95697" w:rsidRDefault="00552986" w:rsidP="00B95697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12-15</w:t>
            </w:r>
          </w:p>
        </w:tc>
      </w:tr>
      <w:tr w:rsidR="00552986" w:rsidRPr="00B95697" w:rsidTr="006900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B95697" w:rsidRDefault="00552986" w:rsidP="00B95697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86" w:rsidRPr="00B95697" w:rsidRDefault="00552986" w:rsidP="00B95697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до 20</w:t>
            </w:r>
          </w:p>
        </w:tc>
      </w:tr>
    </w:tbl>
    <w:p w:rsidR="00552986" w:rsidRPr="00B95697" w:rsidRDefault="00552986" w:rsidP="00B95697">
      <w:pPr>
        <w:spacing w:after="75" w:line="276" w:lineRule="auto"/>
        <w:jc w:val="both"/>
        <w:rPr>
          <w:rFonts w:eastAsia="Times New Roman" w:cs="Times New Roman"/>
          <w:b/>
        </w:rPr>
      </w:pPr>
    </w:p>
    <w:p w:rsidR="00552986" w:rsidRPr="00B95697" w:rsidRDefault="00552986" w:rsidP="00B95697">
      <w:pPr>
        <w:spacing w:after="75" w:line="276" w:lineRule="auto"/>
        <w:jc w:val="both"/>
        <w:rPr>
          <w:rFonts w:eastAsia="Times New Roman" w:cs="Times New Roman"/>
          <w:b/>
        </w:rPr>
      </w:pPr>
      <w:r w:rsidRPr="00B95697">
        <w:rPr>
          <w:rFonts w:eastAsia="Times New Roman" w:cs="Times New Roman"/>
          <w:b/>
        </w:rPr>
        <w:t>Оценки за словарный диктант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</w:tblGrid>
      <w:tr w:rsidR="00552986" w:rsidRPr="00B95697" w:rsidTr="00690074">
        <w:tc>
          <w:tcPr>
            <w:tcW w:w="675" w:type="dxa"/>
            <w:shd w:val="clear" w:color="auto" w:fill="auto"/>
          </w:tcPr>
          <w:p w:rsidR="00552986" w:rsidRPr="00B95697" w:rsidRDefault="00552986" w:rsidP="00B95697">
            <w:pPr>
              <w:spacing w:after="75"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«5»</w:t>
            </w:r>
          </w:p>
        </w:tc>
        <w:tc>
          <w:tcPr>
            <w:tcW w:w="5670" w:type="dxa"/>
            <w:shd w:val="clear" w:color="auto" w:fill="auto"/>
          </w:tcPr>
          <w:p w:rsidR="00552986" w:rsidRPr="00B95697" w:rsidRDefault="00552986" w:rsidP="00B95697">
            <w:pPr>
              <w:spacing w:after="75"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нет ошибок</w:t>
            </w:r>
          </w:p>
        </w:tc>
      </w:tr>
      <w:tr w:rsidR="00552986" w:rsidRPr="00B95697" w:rsidTr="00690074">
        <w:tc>
          <w:tcPr>
            <w:tcW w:w="675" w:type="dxa"/>
            <w:shd w:val="clear" w:color="auto" w:fill="auto"/>
          </w:tcPr>
          <w:p w:rsidR="00552986" w:rsidRPr="00B95697" w:rsidRDefault="00552986" w:rsidP="00B95697">
            <w:pPr>
              <w:spacing w:after="75"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«4»</w:t>
            </w:r>
          </w:p>
        </w:tc>
        <w:tc>
          <w:tcPr>
            <w:tcW w:w="5670" w:type="dxa"/>
            <w:shd w:val="clear" w:color="auto" w:fill="auto"/>
          </w:tcPr>
          <w:p w:rsidR="00552986" w:rsidRPr="00B95697" w:rsidRDefault="00552986" w:rsidP="00B95697">
            <w:pPr>
              <w:spacing w:after="75"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 xml:space="preserve">1-2 ошибки или 1 исправление (1-й класс); </w:t>
            </w:r>
          </w:p>
          <w:p w:rsidR="00552986" w:rsidRPr="00B95697" w:rsidRDefault="00552986" w:rsidP="00B95697">
            <w:pPr>
              <w:spacing w:after="75"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1ошибка или 1 исправление (2-4 классы)</w:t>
            </w:r>
          </w:p>
        </w:tc>
      </w:tr>
      <w:tr w:rsidR="00552986" w:rsidRPr="00B95697" w:rsidTr="00690074">
        <w:tc>
          <w:tcPr>
            <w:tcW w:w="675" w:type="dxa"/>
            <w:shd w:val="clear" w:color="auto" w:fill="auto"/>
          </w:tcPr>
          <w:p w:rsidR="00552986" w:rsidRPr="00B95697" w:rsidRDefault="00552986" w:rsidP="00B95697">
            <w:pPr>
              <w:spacing w:after="75"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«3»</w:t>
            </w:r>
          </w:p>
        </w:tc>
        <w:tc>
          <w:tcPr>
            <w:tcW w:w="5670" w:type="dxa"/>
            <w:shd w:val="clear" w:color="auto" w:fill="auto"/>
          </w:tcPr>
          <w:p w:rsidR="00552986" w:rsidRPr="00B95697" w:rsidRDefault="00552986" w:rsidP="00B95697">
            <w:pPr>
              <w:spacing w:after="75"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 xml:space="preserve">3 ошибки и 1 исправление (1-й класс); </w:t>
            </w:r>
          </w:p>
          <w:p w:rsidR="00552986" w:rsidRPr="00B95697" w:rsidRDefault="00552986" w:rsidP="00B95697">
            <w:pPr>
              <w:spacing w:after="75"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2ошибки и 1 исправление (2-4 классы)</w:t>
            </w:r>
          </w:p>
        </w:tc>
      </w:tr>
      <w:tr w:rsidR="00552986" w:rsidRPr="00B95697" w:rsidTr="00690074">
        <w:tc>
          <w:tcPr>
            <w:tcW w:w="675" w:type="dxa"/>
            <w:shd w:val="clear" w:color="auto" w:fill="auto"/>
          </w:tcPr>
          <w:p w:rsidR="00552986" w:rsidRPr="00B95697" w:rsidRDefault="00552986" w:rsidP="00B95697">
            <w:pPr>
              <w:spacing w:after="75"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«2»</w:t>
            </w:r>
          </w:p>
        </w:tc>
        <w:tc>
          <w:tcPr>
            <w:tcW w:w="5670" w:type="dxa"/>
            <w:shd w:val="clear" w:color="auto" w:fill="auto"/>
          </w:tcPr>
          <w:p w:rsidR="00552986" w:rsidRPr="00B95697" w:rsidRDefault="00552986" w:rsidP="00B95697">
            <w:pPr>
              <w:spacing w:after="75"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4 ошибки (1-й класс);</w:t>
            </w:r>
          </w:p>
          <w:p w:rsidR="00552986" w:rsidRPr="00B95697" w:rsidRDefault="00552986" w:rsidP="00B95697">
            <w:pPr>
              <w:spacing w:after="75"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3ошибки (2-4 классы)</w:t>
            </w:r>
          </w:p>
        </w:tc>
      </w:tr>
    </w:tbl>
    <w:p w:rsidR="00924DD7" w:rsidRPr="00B95697" w:rsidRDefault="00924DD7" w:rsidP="00B95697">
      <w:pPr>
        <w:tabs>
          <w:tab w:val="left" w:pos="142"/>
        </w:tabs>
        <w:spacing w:before="150" w:line="276" w:lineRule="auto"/>
        <w:jc w:val="both"/>
        <w:rPr>
          <w:rFonts w:eastAsia="Times New Roman" w:cs="Times New Roman"/>
          <w:b/>
          <w:lang w:eastAsia="ar-SA"/>
        </w:rPr>
      </w:pPr>
    </w:p>
    <w:p w:rsidR="00552986" w:rsidRPr="00B95697" w:rsidRDefault="00552986" w:rsidP="00B95697">
      <w:pPr>
        <w:tabs>
          <w:tab w:val="left" w:pos="142"/>
        </w:tabs>
        <w:spacing w:before="150" w:line="276" w:lineRule="auto"/>
        <w:jc w:val="both"/>
        <w:rPr>
          <w:rFonts w:eastAsia="Times New Roman" w:cs="Times New Roman"/>
          <w:b/>
          <w:lang w:eastAsia="ar-SA"/>
        </w:rPr>
      </w:pPr>
      <w:r w:rsidRPr="00B95697">
        <w:rPr>
          <w:rFonts w:eastAsia="Times New Roman" w:cs="Times New Roman"/>
          <w:b/>
          <w:lang w:eastAsia="ar-SA"/>
        </w:rPr>
        <w:tab/>
        <w:t xml:space="preserve">Оценивание письменных работ обучающихся с ЗПР начальной школы </w:t>
      </w:r>
    </w:p>
    <w:p w:rsidR="00552986" w:rsidRPr="00B95697" w:rsidRDefault="00552986" w:rsidP="00B95697">
      <w:pPr>
        <w:tabs>
          <w:tab w:val="left" w:pos="142"/>
        </w:tabs>
        <w:spacing w:before="150" w:line="276" w:lineRule="auto"/>
        <w:jc w:val="both"/>
        <w:rPr>
          <w:rFonts w:eastAsia="Times New Roman" w:cs="Times New Roman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552986" w:rsidRPr="00B95697" w:rsidTr="00690074">
        <w:trPr>
          <w:cantSplit/>
          <w:trHeight w:val="1536"/>
        </w:trPr>
        <w:tc>
          <w:tcPr>
            <w:tcW w:w="675" w:type="dxa"/>
            <w:shd w:val="clear" w:color="auto" w:fill="auto"/>
            <w:textDirection w:val="btLr"/>
          </w:tcPr>
          <w:p w:rsidR="00552986" w:rsidRPr="00B95697" w:rsidRDefault="00552986" w:rsidP="00B95697">
            <w:pPr>
              <w:spacing w:after="75" w:line="276" w:lineRule="auto"/>
              <w:ind w:left="113" w:right="113"/>
              <w:jc w:val="both"/>
              <w:rPr>
                <w:rFonts w:eastAsia="Times New Roman" w:cs="Times New Roman"/>
                <w:b/>
                <w:bCs/>
              </w:rPr>
            </w:pPr>
            <w:r w:rsidRPr="00B95697">
              <w:rPr>
                <w:rFonts w:eastAsia="Times New Roman" w:cs="Times New Roman"/>
                <w:b/>
                <w:bCs/>
              </w:rPr>
              <w:t>Отметка</w:t>
            </w:r>
          </w:p>
        </w:tc>
        <w:tc>
          <w:tcPr>
            <w:tcW w:w="4395" w:type="dxa"/>
            <w:shd w:val="clear" w:color="auto" w:fill="auto"/>
          </w:tcPr>
          <w:p w:rsidR="00552986" w:rsidRPr="00B95697" w:rsidRDefault="00552986" w:rsidP="00B95697">
            <w:pPr>
              <w:spacing w:after="75" w:line="276" w:lineRule="auto"/>
              <w:jc w:val="both"/>
              <w:rPr>
                <w:rFonts w:eastAsia="Times New Roman" w:cs="Times New Roman"/>
                <w:b/>
                <w:bCs/>
                <w:i/>
              </w:rPr>
            </w:pPr>
            <w:r w:rsidRPr="00B95697">
              <w:rPr>
                <w:rFonts w:eastAsia="Times New Roman" w:cs="Times New Roman"/>
                <w:b/>
                <w:bCs/>
                <w:i/>
              </w:rPr>
              <w:t xml:space="preserve">Программы </w:t>
            </w:r>
          </w:p>
          <w:p w:rsidR="00552986" w:rsidRPr="00B95697" w:rsidRDefault="00552986" w:rsidP="00B95697">
            <w:pPr>
              <w:spacing w:after="75" w:line="276" w:lineRule="auto"/>
              <w:jc w:val="both"/>
              <w:rPr>
                <w:rFonts w:eastAsia="Times New Roman" w:cs="Times New Roman"/>
                <w:b/>
                <w:bCs/>
                <w:i/>
              </w:rPr>
            </w:pPr>
            <w:r w:rsidRPr="00B95697">
              <w:rPr>
                <w:rFonts w:eastAsia="Times New Roman" w:cs="Times New Roman"/>
                <w:b/>
                <w:bCs/>
                <w:i/>
              </w:rPr>
              <w:t xml:space="preserve">общеобразовательной </w:t>
            </w:r>
          </w:p>
          <w:p w:rsidR="00552986" w:rsidRPr="00B95697" w:rsidRDefault="00552986" w:rsidP="00B95697">
            <w:pPr>
              <w:spacing w:after="75" w:line="276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B95697">
              <w:rPr>
                <w:rFonts w:eastAsia="Times New Roman" w:cs="Times New Roman"/>
                <w:b/>
                <w:bCs/>
                <w:i/>
              </w:rPr>
              <w:t>школы</w:t>
            </w:r>
          </w:p>
        </w:tc>
        <w:tc>
          <w:tcPr>
            <w:tcW w:w="4501" w:type="dxa"/>
            <w:shd w:val="clear" w:color="auto" w:fill="auto"/>
          </w:tcPr>
          <w:p w:rsidR="00552986" w:rsidRPr="00B95697" w:rsidRDefault="00552986" w:rsidP="00B95697">
            <w:pPr>
              <w:spacing w:after="75" w:line="276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B95697">
              <w:rPr>
                <w:rFonts w:eastAsia="Times New Roman" w:cs="Times New Roman"/>
                <w:b/>
                <w:bCs/>
              </w:rPr>
              <w:t xml:space="preserve">Адаптированная основная общеобразовательная программа для </w:t>
            </w:r>
            <w:proofErr w:type="gramStart"/>
            <w:r w:rsidRPr="00B95697">
              <w:rPr>
                <w:rFonts w:eastAsia="Times New Roman" w:cs="Times New Roman"/>
                <w:b/>
                <w:bCs/>
              </w:rPr>
              <w:t>обучающихся</w:t>
            </w:r>
            <w:proofErr w:type="gramEnd"/>
            <w:r w:rsidRPr="00B95697">
              <w:rPr>
                <w:rFonts w:eastAsia="Times New Roman" w:cs="Times New Roman"/>
                <w:b/>
                <w:bCs/>
              </w:rPr>
              <w:t xml:space="preserve"> с ЗПР</w:t>
            </w:r>
          </w:p>
        </w:tc>
      </w:tr>
      <w:tr w:rsidR="00552986" w:rsidRPr="00B95697" w:rsidTr="00690074">
        <w:tc>
          <w:tcPr>
            <w:tcW w:w="675" w:type="dxa"/>
            <w:shd w:val="clear" w:color="auto" w:fill="auto"/>
          </w:tcPr>
          <w:p w:rsidR="00552986" w:rsidRPr="00B95697" w:rsidRDefault="00552986" w:rsidP="00B95697">
            <w:pPr>
              <w:spacing w:after="75" w:line="276" w:lineRule="auto"/>
              <w:jc w:val="both"/>
              <w:rPr>
                <w:rFonts w:eastAsia="Times New Roman" w:cs="Times New Roman"/>
                <w:bCs/>
              </w:rPr>
            </w:pPr>
            <w:r w:rsidRPr="00B95697">
              <w:rPr>
                <w:rFonts w:eastAsia="Times New Roman" w:cs="Times New Roman"/>
                <w:bCs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552986" w:rsidRPr="00B95697" w:rsidRDefault="00552986" w:rsidP="00B95697">
            <w:pPr>
              <w:spacing w:after="75" w:line="276" w:lineRule="auto"/>
              <w:jc w:val="both"/>
              <w:rPr>
                <w:rFonts w:eastAsia="Times New Roman" w:cs="Times New Roman"/>
                <w:bCs/>
              </w:rPr>
            </w:pPr>
            <w:r w:rsidRPr="00B95697">
              <w:rPr>
                <w:rFonts w:eastAsia="Times New Roman" w:cs="Times New Roman"/>
                <w:bCs/>
              </w:rPr>
              <w:t>Не ставится при трёх исправлениях, но при одной негрубой ошибке можно ставить</w:t>
            </w:r>
          </w:p>
        </w:tc>
        <w:tc>
          <w:tcPr>
            <w:tcW w:w="4501" w:type="dxa"/>
            <w:shd w:val="clear" w:color="auto" w:fill="auto"/>
          </w:tcPr>
          <w:p w:rsidR="00552986" w:rsidRPr="00B95697" w:rsidRDefault="00552986" w:rsidP="00B95697">
            <w:pPr>
              <w:spacing w:after="75" w:line="276" w:lineRule="auto"/>
              <w:jc w:val="both"/>
              <w:rPr>
                <w:rFonts w:eastAsia="Times New Roman" w:cs="Times New Roman"/>
                <w:bCs/>
              </w:rPr>
            </w:pPr>
            <w:proofErr w:type="gramStart"/>
            <w:r w:rsidRPr="00B95697">
              <w:rPr>
                <w:rFonts w:eastAsia="Times New Roman" w:cs="Times New Roman"/>
                <w:bCs/>
              </w:rPr>
              <w:t>Допущены</w:t>
            </w:r>
            <w:proofErr w:type="gramEnd"/>
            <w:r w:rsidRPr="00B95697">
              <w:rPr>
                <w:rFonts w:eastAsia="Times New Roman" w:cs="Times New Roman"/>
                <w:bCs/>
              </w:rPr>
              <w:t xml:space="preserve"> 1 негрубая ошибка или 1-2 </w:t>
            </w:r>
            <w:proofErr w:type="spellStart"/>
            <w:r w:rsidRPr="00B95697">
              <w:rPr>
                <w:rFonts w:eastAsia="Times New Roman" w:cs="Times New Roman"/>
                <w:bCs/>
              </w:rPr>
              <w:t>дисграфических</w:t>
            </w:r>
            <w:proofErr w:type="spellEnd"/>
            <w:r w:rsidRPr="00B95697">
              <w:rPr>
                <w:rFonts w:eastAsia="Times New Roman" w:cs="Times New Roman"/>
                <w:bCs/>
              </w:rPr>
              <w:t xml:space="preserve"> ошибок, работа написана аккуратно</w:t>
            </w:r>
          </w:p>
        </w:tc>
      </w:tr>
      <w:tr w:rsidR="00552986" w:rsidRPr="00B95697" w:rsidTr="00690074">
        <w:tc>
          <w:tcPr>
            <w:tcW w:w="675" w:type="dxa"/>
            <w:shd w:val="clear" w:color="auto" w:fill="auto"/>
          </w:tcPr>
          <w:p w:rsidR="00552986" w:rsidRPr="00B95697" w:rsidRDefault="00552986" w:rsidP="00B95697">
            <w:pPr>
              <w:spacing w:after="75" w:line="276" w:lineRule="auto"/>
              <w:jc w:val="both"/>
              <w:rPr>
                <w:rFonts w:eastAsia="Times New Roman" w:cs="Times New Roman"/>
                <w:bCs/>
              </w:rPr>
            </w:pPr>
            <w:r w:rsidRPr="00B95697">
              <w:rPr>
                <w:rFonts w:eastAsia="Times New Roman" w:cs="Times New Roman"/>
                <w:bCs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552986" w:rsidRPr="00B95697" w:rsidRDefault="00552986" w:rsidP="00B95697">
            <w:pPr>
              <w:spacing w:after="75" w:line="276" w:lineRule="auto"/>
              <w:jc w:val="both"/>
              <w:rPr>
                <w:rFonts w:eastAsia="Times New Roman" w:cs="Times New Roman"/>
                <w:bCs/>
              </w:rPr>
            </w:pPr>
            <w:r w:rsidRPr="00B95697">
              <w:rPr>
                <w:rFonts w:eastAsia="Times New Roman" w:cs="Times New Roman"/>
                <w:bCs/>
              </w:rPr>
              <w:t xml:space="preserve">Допущены орфографические и 2 пунктуационные ошибки или 1 </w:t>
            </w:r>
            <w:proofErr w:type="gramStart"/>
            <w:r w:rsidRPr="00B95697">
              <w:rPr>
                <w:rFonts w:eastAsia="Times New Roman" w:cs="Times New Roman"/>
                <w:bCs/>
              </w:rPr>
              <w:t>орфографическая</w:t>
            </w:r>
            <w:proofErr w:type="gramEnd"/>
            <w:r w:rsidRPr="00B95697">
              <w:rPr>
                <w:rFonts w:eastAsia="Times New Roman" w:cs="Times New Roman"/>
                <w:bCs/>
              </w:rPr>
              <w:t xml:space="preserve"> и 3 пунктуационные ошибки</w:t>
            </w:r>
          </w:p>
        </w:tc>
        <w:tc>
          <w:tcPr>
            <w:tcW w:w="4501" w:type="dxa"/>
            <w:shd w:val="clear" w:color="auto" w:fill="auto"/>
          </w:tcPr>
          <w:p w:rsidR="00552986" w:rsidRPr="00B95697" w:rsidRDefault="00552986" w:rsidP="00B95697">
            <w:pPr>
              <w:spacing w:after="75" w:line="276" w:lineRule="auto"/>
              <w:jc w:val="both"/>
              <w:rPr>
                <w:rFonts w:eastAsia="Times New Roman" w:cs="Times New Roman"/>
                <w:bCs/>
              </w:rPr>
            </w:pPr>
            <w:r w:rsidRPr="00B95697">
              <w:rPr>
                <w:rFonts w:eastAsia="Times New Roman" w:cs="Times New Roman"/>
                <w:bCs/>
              </w:rPr>
              <w:t xml:space="preserve">Допущены 1-2 орфографические  ошибки, 1-3 пунктуационных и 1-3 </w:t>
            </w:r>
            <w:proofErr w:type="spellStart"/>
            <w:r w:rsidRPr="00B95697">
              <w:rPr>
                <w:rFonts w:eastAsia="Times New Roman" w:cs="Times New Roman"/>
                <w:bCs/>
              </w:rPr>
              <w:t>дисграфических</w:t>
            </w:r>
            <w:proofErr w:type="spellEnd"/>
            <w:r w:rsidRPr="00B95697">
              <w:rPr>
                <w:rFonts w:eastAsia="Times New Roman" w:cs="Times New Roman"/>
                <w:bCs/>
              </w:rPr>
              <w:t xml:space="preserve"> ошибок, работа написана аккуратно, но допущены 1-2 исправления</w:t>
            </w:r>
          </w:p>
        </w:tc>
      </w:tr>
      <w:tr w:rsidR="00552986" w:rsidRPr="00B95697" w:rsidTr="00690074">
        <w:tc>
          <w:tcPr>
            <w:tcW w:w="675" w:type="dxa"/>
            <w:shd w:val="clear" w:color="auto" w:fill="auto"/>
          </w:tcPr>
          <w:p w:rsidR="00552986" w:rsidRPr="00B95697" w:rsidRDefault="00552986" w:rsidP="00B95697">
            <w:pPr>
              <w:spacing w:after="75" w:line="276" w:lineRule="auto"/>
              <w:jc w:val="both"/>
              <w:rPr>
                <w:rFonts w:eastAsia="Times New Roman" w:cs="Times New Roman"/>
                <w:bCs/>
              </w:rPr>
            </w:pPr>
            <w:r w:rsidRPr="00B95697">
              <w:rPr>
                <w:rFonts w:eastAsia="Times New Roman" w:cs="Times New Roman"/>
                <w:bCs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552986" w:rsidRPr="00B95697" w:rsidRDefault="00552986" w:rsidP="00B95697">
            <w:pPr>
              <w:spacing w:after="75"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>Допущены 3-4 орфографические ошибки и 4 пунктуационные ошибки или 5 орфографических ошибок</w:t>
            </w:r>
          </w:p>
          <w:p w:rsidR="00552986" w:rsidRPr="00B95697" w:rsidRDefault="00552986" w:rsidP="00B95697">
            <w:pPr>
              <w:spacing w:after="75" w:line="276" w:lineRule="auto"/>
              <w:jc w:val="both"/>
              <w:rPr>
                <w:rFonts w:eastAsia="Times New Roman" w:cs="Times New Roman"/>
                <w:bCs/>
              </w:rPr>
            </w:pPr>
          </w:p>
        </w:tc>
        <w:tc>
          <w:tcPr>
            <w:tcW w:w="4501" w:type="dxa"/>
            <w:shd w:val="clear" w:color="auto" w:fill="auto"/>
          </w:tcPr>
          <w:p w:rsidR="00552986" w:rsidRPr="00B95697" w:rsidRDefault="00552986" w:rsidP="00B95697">
            <w:pPr>
              <w:spacing w:after="75" w:line="276" w:lineRule="auto"/>
              <w:jc w:val="both"/>
              <w:rPr>
                <w:rFonts w:eastAsia="Times New Roman" w:cs="Times New Roman"/>
                <w:bCs/>
              </w:rPr>
            </w:pPr>
            <w:proofErr w:type="gramStart"/>
            <w:r w:rsidRPr="00B95697">
              <w:rPr>
                <w:rFonts w:eastAsia="Times New Roman" w:cs="Times New Roman"/>
              </w:rPr>
              <w:t>Допущены</w:t>
            </w:r>
            <w:proofErr w:type="gramEnd"/>
            <w:r w:rsidRPr="00B95697">
              <w:rPr>
                <w:rFonts w:eastAsia="Times New Roman" w:cs="Times New Roman"/>
              </w:rPr>
              <w:t xml:space="preserve"> 3-7 орфографических ошибок, 3-4 пунктуационных, 4-5 </w:t>
            </w:r>
            <w:proofErr w:type="spellStart"/>
            <w:r w:rsidRPr="00B95697">
              <w:rPr>
                <w:rFonts w:eastAsia="Times New Roman" w:cs="Times New Roman"/>
              </w:rPr>
              <w:t>дисграфических</w:t>
            </w:r>
            <w:proofErr w:type="spellEnd"/>
            <w:r w:rsidRPr="00B95697">
              <w:rPr>
                <w:rFonts w:eastAsia="Times New Roman" w:cs="Times New Roman"/>
              </w:rPr>
              <w:t>. Допущены 1-2 исправления</w:t>
            </w:r>
          </w:p>
        </w:tc>
      </w:tr>
      <w:tr w:rsidR="00552986" w:rsidRPr="00B95697" w:rsidTr="00690074">
        <w:tc>
          <w:tcPr>
            <w:tcW w:w="675" w:type="dxa"/>
            <w:shd w:val="clear" w:color="auto" w:fill="auto"/>
          </w:tcPr>
          <w:p w:rsidR="00552986" w:rsidRPr="00B95697" w:rsidRDefault="00552986" w:rsidP="00B95697">
            <w:pPr>
              <w:spacing w:after="75" w:line="276" w:lineRule="auto"/>
              <w:jc w:val="both"/>
              <w:rPr>
                <w:rFonts w:eastAsia="Times New Roman" w:cs="Times New Roman"/>
                <w:bCs/>
              </w:rPr>
            </w:pPr>
            <w:r w:rsidRPr="00B95697">
              <w:rPr>
                <w:rFonts w:eastAsia="Times New Roman" w:cs="Times New Roman"/>
                <w:bCs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552986" w:rsidRPr="00B95697" w:rsidRDefault="00552986" w:rsidP="00B95697">
            <w:pPr>
              <w:spacing w:after="75" w:line="276" w:lineRule="auto"/>
              <w:jc w:val="both"/>
              <w:rPr>
                <w:rFonts w:eastAsia="Times New Roman" w:cs="Times New Roman"/>
                <w:bCs/>
              </w:rPr>
            </w:pPr>
            <w:proofErr w:type="gramStart"/>
            <w:r w:rsidRPr="00B95697">
              <w:rPr>
                <w:rFonts w:eastAsia="Times New Roman" w:cs="Times New Roman"/>
                <w:bCs/>
              </w:rPr>
              <w:t>Допущены</w:t>
            </w:r>
            <w:proofErr w:type="gramEnd"/>
            <w:r w:rsidRPr="00B95697">
              <w:rPr>
                <w:rFonts w:eastAsia="Times New Roman" w:cs="Times New Roman"/>
                <w:bCs/>
              </w:rPr>
              <w:t xml:space="preserve"> 5-8 орфографических ошибок</w:t>
            </w:r>
          </w:p>
        </w:tc>
        <w:tc>
          <w:tcPr>
            <w:tcW w:w="4501" w:type="dxa"/>
            <w:shd w:val="clear" w:color="auto" w:fill="auto"/>
          </w:tcPr>
          <w:p w:rsidR="00552986" w:rsidRPr="00B95697" w:rsidRDefault="00552986" w:rsidP="00B95697">
            <w:pPr>
              <w:spacing w:after="75" w:line="276" w:lineRule="auto"/>
              <w:jc w:val="both"/>
              <w:rPr>
                <w:rFonts w:eastAsia="Times New Roman" w:cs="Times New Roman"/>
              </w:rPr>
            </w:pPr>
            <w:r w:rsidRPr="00B95697">
              <w:rPr>
                <w:rFonts w:eastAsia="Times New Roman" w:cs="Times New Roman"/>
              </w:rPr>
              <w:t xml:space="preserve">Допущено более 8 орфографических, 4 и более </w:t>
            </w:r>
            <w:proofErr w:type="spellStart"/>
            <w:r w:rsidRPr="00B95697">
              <w:rPr>
                <w:rFonts w:eastAsia="Times New Roman" w:cs="Times New Roman"/>
              </w:rPr>
              <w:t>дисграфических</w:t>
            </w:r>
            <w:proofErr w:type="spellEnd"/>
            <w:r w:rsidRPr="00B95697">
              <w:rPr>
                <w:rFonts w:eastAsia="Times New Roman" w:cs="Times New Roman"/>
              </w:rPr>
              <w:t xml:space="preserve"> ошибок.</w:t>
            </w:r>
          </w:p>
          <w:p w:rsidR="00552986" w:rsidRPr="00B95697" w:rsidRDefault="00552986" w:rsidP="00B95697">
            <w:pPr>
              <w:tabs>
                <w:tab w:val="left" w:pos="142"/>
              </w:tabs>
              <w:spacing w:before="150" w:line="276" w:lineRule="auto"/>
              <w:ind w:firstLine="709"/>
              <w:jc w:val="both"/>
              <w:rPr>
                <w:rFonts w:eastAsia="Times New Roman" w:cs="Times New Roman"/>
                <w:lang w:eastAsia="ar-SA"/>
              </w:rPr>
            </w:pPr>
            <w:r w:rsidRPr="00B95697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552986" w:rsidRPr="00B95697" w:rsidRDefault="00552986" w:rsidP="00B95697">
            <w:pPr>
              <w:spacing w:after="75" w:line="276" w:lineRule="auto"/>
              <w:jc w:val="both"/>
              <w:rPr>
                <w:rFonts w:eastAsia="Times New Roman" w:cs="Times New Roman"/>
                <w:bCs/>
              </w:rPr>
            </w:pPr>
          </w:p>
        </w:tc>
      </w:tr>
      <w:tr w:rsidR="00552986" w:rsidRPr="00B95697" w:rsidTr="00690074">
        <w:tc>
          <w:tcPr>
            <w:tcW w:w="675" w:type="dxa"/>
            <w:shd w:val="clear" w:color="auto" w:fill="auto"/>
          </w:tcPr>
          <w:p w:rsidR="00552986" w:rsidRPr="00B95697" w:rsidRDefault="00552986" w:rsidP="00B95697">
            <w:pPr>
              <w:spacing w:after="75" w:line="276" w:lineRule="auto"/>
              <w:jc w:val="both"/>
              <w:rPr>
                <w:rFonts w:eastAsia="Times New Roman" w:cs="Times New Roman"/>
                <w:bCs/>
              </w:rPr>
            </w:pPr>
            <w:r w:rsidRPr="00B95697">
              <w:rPr>
                <w:rFonts w:eastAsia="Times New Roman" w:cs="Times New Roman"/>
                <w:bCs/>
              </w:rPr>
              <w:lastRenderedPageBreak/>
              <w:t>1</w:t>
            </w:r>
          </w:p>
        </w:tc>
        <w:tc>
          <w:tcPr>
            <w:tcW w:w="4395" w:type="dxa"/>
            <w:shd w:val="clear" w:color="auto" w:fill="auto"/>
          </w:tcPr>
          <w:p w:rsidR="00552986" w:rsidRPr="00B95697" w:rsidRDefault="00552986" w:rsidP="00B95697">
            <w:pPr>
              <w:spacing w:after="75" w:line="276" w:lineRule="auto"/>
              <w:jc w:val="both"/>
              <w:rPr>
                <w:rFonts w:eastAsia="Times New Roman" w:cs="Times New Roman"/>
                <w:bCs/>
              </w:rPr>
            </w:pPr>
            <w:r w:rsidRPr="00B95697">
              <w:rPr>
                <w:rFonts w:eastAsia="Times New Roman" w:cs="Times New Roman"/>
                <w:bCs/>
              </w:rPr>
              <w:t>Допущено более 8 орфографических ошибок</w:t>
            </w:r>
          </w:p>
        </w:tc>
        <w:tc>
          <w:tcPr>
            <w:tcW w:w="4501" w:type="dxa"/>
            <w:shd w:val="clear" w:color="auto" w:fill="auto"/>
          </w:tcPr>
          <w:p w:rsidR="00552986" w:rsidRPr="00B95697" w:rsidRDefault="00552986" w:rsidP="00B95697">
            <w:pPr>
              <w:spacing w:after="75" w:line="276" w:lineRule="auto"/>
              <w:jc w:val="both"/>
              <w:rPr>
                <w:rFonts w:eastAsia="Times New Roman" w:cs="Times New Roman"/>
                <w:bCs/>
              </w:rPr>
            </w:pPr>
            <w:r w:rsidRPr="00B95697">
              <w:rPr>
                <w:rFonts w:eastAsia="Times New Roman" w:cs="Times New Roman"/>
                <w:bCs/>
              </w:rPr>
              <w:t>-</w:t>
            </w:r>
          </w:p>
        </w:tc>
      </w:tr>
    </w:tbl>
    <w:p w:rsidR="00552986" w:rsidRPr="00B95697" w:rsidRDefault="00552986" w:rsidP="00B95697">
      <w:pPr>
        <w:tabs>
          <w:tab w:val="left" w:pos="142"/>
        </w:tabs>
        <w:spacing w:before="150" w:line="276" w:lineRule="auto"/>
        <w:jc w:val="both"/>
        <w:rPr>
          <w:rFonts w:eastAsia="Times New Roman" w:cs="Times New Roman"/>
          <w:b/>
          <w:bCs/>
        </w:rPr>
      </w:pPr>
    </w:p>
    <w:p w:rsidR="00552986" w:rsidRPr="00B95697" w:rsidRDefault="00552986" w:rsidP="00B95697">
      <w:pPr>
        <w:spacing w:after="75"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  <w:b/>
          <w:bCs/>
        </w:rPr>
        <w:t>Классификация ошибок:</w:t>
      </w:r>
    </w:p>
    <w:p w:rsidR="00552986" w:rsidRPr="00B95697" w:rsidRDefault="00552986" w:rsidP="00B95697">
      <w:pPr>
        <w:spacing w:after="75" w:line="276" w:lineRule="auto"/>
        <w:ind w:firstLine="567"/>
        <w:jc w:val="both"/>
        <w:rPr>
          <w:rFonts w:eastAsia="Times New Roman" w:cs="Times New Roman"/>
          <w:bCs/>
        </w:rPr>
      </w:pPr>
      <w:r w:rsidRPr="00B95697">
        <w:rPr>
          <w:rFonts w:eastAsia="Times New Roman" w:cs="Times New Roman"/>
          <w:b/>
          <w:bCs/>
        </w:rPr>
        <w:t xml:space="preserve">Ошибкой в диктанте </w:t>
      </w:r>
      <w:r w:rsidRPr="00B95697">
        <w:rPr>
          <w:rFonts w:eastAsia="Times New Roman" w:cs="Times New Roman"/>
          <w:bCs/>
        </w:rPr>
        <w:t>следует считать:</w:t>
      </w:r>
    </w:p>
    <w:p w:rsidR="00552986" w:rsidRPr="00B95697" w:rsidRDefault="00552986" w:rsidP="00B95697">
      <w:pPr>
        <w:spacing w:after="75" w:line="276" w:lineRule="auto"/>
        <w:ind w:firstLine="567"/>
        <w:jc w:val="both"/>
        <w:rPr>
          <w:rFonts w:eastAsia="Times New Roman" w:cs="Times New Roman"/>
          <w:bCs/>
        </w:rPr>
      </w:pPr>
      <w:r w:rsidRPr="00B95697">
        <w:rPr>
          <w:rFonts w:eastAsia="Times New Roman" w:cs="Times New Roman"/>
          <w:bCs/>
        </w:rPr>
        <w:t>-нарушение правил орфографии при написании слов;</w:t>
      </w:r>
    </w:p>
    <w:p w:rsidR="00552986" w:rsidRPr="00B95697" w:rsidRDefault="00552986" w:rsidP="00B95697">
      <w:pPr>
        <w:spacing w:after="75" w:line="276" w:lineRule="auto"/>
        <w:ind w:firstLine="567"/>
        <w:jc w:val="both"/>
        <w:rPr>
          <w:rFonts w:eastAsia="Times New Roman" w:cs="Times New Roman"/>
          <w:bCs/>
        </w:rPr>
      </w:pPr>
      <w:r w:rsidRPr="00B95697">
        <w:rPr>
          <w:rFonts w:eastAsia="Times New Roman" w:cs="Times New Roman"/>
          <w:bCs/>
        </w:rPr>
        <w:t>-пропуск и искажение бу</w:t>
      </w:r>
      <w:proofErr w:type="gramStart"/>
      <w:r w:rsidRPr="00B95697">
        <w:rPr>
          <w:rFonts w:eastAsia="Times New Roman" w:cs="Times New Roman"/>
          <w:bCs/>
        </w:rPr>
        <w:t>кв в сл</w:t>
      </w:r>
      <w:proofErr w:type="gramEnd"/>
      <w:r w:rsidRPr="00B95697">
        <w:rPr>
          <w:rFonts w:eastAsia="Times New Roman" w:cs="Times New Roman"/>
          <w:bCs/>
        </w:rPr>
        <w:t>овах;</w:t>
      </w:r>
    </w:p>
    <w:p w:rsidR="00552986" w:rsidRPr="00B95697" w:rsidRDefault="00552986" w:rsidP="00B95697">
      <w:pPr>
        <w:spacing w:after="75" w:line="276" w:lineRule="auto"/>
        <w:ind w:firstLine="567"/>
        <w:jc w:val="both"/>
        <w:rPr>
          <w:rFonts w:eastAsia="Times New Roman" w:cs="Times New Roman"/>
          <w:bCs/>
        </w:rPr>
      </w:pPr>
      <w:r w:rsidRPr="00B95697">
        <w:rPr>
          <w:rFonts w:eastAsia="Times New Roman" w:cs="Times New Roman"/>
          <w:bCs/>
        </w:rPr>
        <w:t>-замену слов;</w:t>
      </w:r>
    </w:p>
    <w:p w:rsidR="00552986" w:rsidRPr="00B95697" w:rsidRDefault="00552986" w:rsidP="00B95697">
      <w:pPr>
        <w:spacing w:after="75" w:line="276" w:lineRule="auto"/>
        <w:ind w:firstLine="567"/>
        <w:jc w:val="both"/>
        <w:rPr>
          <w:rFonts w:eastAsia="Times New Roman" w:cs="Times New Roman"/>
          <w:bCs/>
        </w:rPr>
      </w:pPr>
      <w:r w:rsidRPr="00B95697">
        <w:rPr>
          <w:rFonts w:eastAsia="Times New Roman" w:cs="Times New Roman"/>
          <w:bCs/>
        </w:rPr>
        <w:t>-отсутствие знаков препинания в пределах программы данного класса; неправильное написание слов, которые не проверяют правилом (списки таких слов даны в программе каждого класса).</w:t>
      </w:r>
    </w:p>
    <w:p w:rsidR="00552986" w:rsidRPr="00B95697" w:rsidRDefault="00552986" w:rsidP="00B95697">
      <w:pPr>
        <w:spacing w:after="75" w:line="276" w:lineRule="auto"/>
        <w:ind w:firstLine="567"/>
        <w:jc w:val="both"/>
        <w:rPr>
          <w:rFonts w:eastAsia="Times New Roman" w:cs="Times New Roman"/>
          <w:b/>
          <w:bCs/>
        </w:rPr>
      </w:pPr>
    </w:p>
    <w:p w:rsidR="00552986" w:rsidRPr="00B95697" w:rsidRDefault="00552986" w:rsidP="00B95697">
      <w:pPr>
        <w:spacing w:after="75" w:line="276" w:lineRule="auto"/>
        <w:ind w:firstLine="567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  <w:b/>
          <w:bCs/>
        </w:rPr>
        <w:t>За ошибку в диктанте не считаются:</w:t>
      </w:r>
    </w:p>
    <w:p w:rsidR="00552986" w:rsidRPr="00B95697" w:rsidRDefault="00552986" w:rsidP="00B95697">
      <w:pPr>
        <w:spacing w:after="75" w:line="276" w:lineRule="auto"/>
        <w:ind w:firstLine="567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 xml:space="preserve">- ошибки </w:t>
      </w:r>
      <w:proofErr w:type="gramStart"/>
      <w:r w:rsidRPr="00B95697">
        <w:rPr>
          <w:rFonts w:eastAsia="Times New Roman" w:cs="Times New Roman"/>
        </w:rPr>
        <w:t>на те</w:t>
      </w:r>
      <w:proofErr w:type="gramEnd"/>
      <w:r w:rsidRPr="00B95697">
        <w:rPr>
          <w:rFonts w:eastAsia="Times New Roman" w:cs="Times New Roman"/>
        </w:rPr>
        <w:t xml:space="preserve"> разделы, орфографии и пунктуации, которые ни в данном классе, ни в предшествующих классах не изучались (такие орфограммы учителю следует оговорить с учащимися перед письменной работой, выписать трудное для них по написанию слово на доске);</w:t>
      </w:r>
    </w:p>
    <w:p w:rsidR="00552986" w:rsidRPr="00B95697" w:rsidRDefault="00552986" w:rsidP="00B95697">
      <w:pPr>
        <w:spacing w:line="276" w:lineRule="auto"/>
        <w:ind w:firstLine="567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-единичный пропуск точки в конце предложения, если первое слово следующего предложения написано с заглавной буквы;</w:t>
      </w:r>
    </w:p>
    <w:p w:rsidR="00552986" w:rsidRPr="00B95697" w:rsidRDefault="00552986" w:rsidP="00B95697">
      <w:pPr>
        <w:spacing w:line="276" w:lineRule="auto"/>
        <w:ind w:firstLine="567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-единичный случай замены одного слова без искажения смысла.</w:t>
      </w:r>
    </w:p>
    <w:p w:rsidR="00552986" w:rsidRPr="00B95697" w:rsidRDefault="00552986" w:rsidP="00B95697">
      <w:pPr>
        <w:spacing w:line="276" w:lineRule="auto"/>
        <w:ind w:firstLine="567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  <w:b/>
          <w:bCs/>
        </w:rPr>
        <w:t>За одну ошибку в диктанте считаются:</w:t>
      </w:r>
    </w:p>
    <w:p w:rsidR="00552986" w:rsidRPr="00B95697" w:rsidRDefault="00552986" w:rsidP="00B95697">
      <w:pPr>
        <w:spacing w:line="276" w:lineRule="auto"/>
        <w:ind w:firstLine="567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 два исправления;</w:t>
      </w:r>
    </w:p>
    <w:p w:rsidR="00552986" w:rsidRPr="00B95697" w:rsidRDefault="00552986" w:rsidP="00B95697">
      <w:pPr>
        <w:spacing w:line="276" w:lineRule="auto"/>
        <w:ind w:firstLine="567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 две пунктуационные ошибки;</w:t>
      </w:r>
    </w:p>
    <w:p w:rsidR="00552986" w:rsidRPr="00B95697" w:rsidRDefault="00552986" w:rsidP="00B95697">
      <w:pPr>
        <w:spacing w:line="276" w:lineRule="auto"/>
        <w:ind w:firstLine="567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-повторение ошибок в одном и том же слове (например, в слове «ножи» дважды написано в конце «ы»).</w:t>
      </w:r>
    </w:p>
    <w:p w:rsidR="00552986" w:rsidRPr="00B95697" w:rsidRDefault="00552986" w:rsidP="00B95697">
      <w:pPr>
        <w:spacing w:line="276" w:lineRule="auto"/>
        <w:ind w:firstLine="567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Если же подобная ошибка встречается в другом слове, она считается за ошибку;</w:t>
      </w:r>
    </w:p>
    <w:p w:rsidR="00552986" w:rsidRPr="00B95697" w:rsidRDefault="00552986" w:rsidP="00B95697">
      <w:pPr>
        <w:spacing w:line="276" w:lineRule="auto"/>
        <w:ind w:firstLine="567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-при выставлении оценки все однотипные ошибки приравниваются к одной орфографической ошибке.</w:t>
      </w:r>
    </w:p>
    <w:p w:rsidR="00552986" w:rsidRPr="00B95697" w:rsidRDefault="00552986" w:rsidP="00B95697">
      <w:pPr>
        <w:spacing w:after="75" w:line="276" w:lineRule="auto"/>
        <w:ind w:firstLine="567"/>
        <w:jc w:val="both"/>
        <w:rPr>
          <w:rFonts w:eastAsia="Times New Roman" w:cs="Times New Roman"/>
          <w:b/>
          <w:bCs/>
        </w:rPr>
      </w:pPr>
      <w:r w:rsidRPr="00B95697">
        <w:rPr>
          <w:rFonts w:eastAsia="Times New Roman" w:cs="Times New Roman"/>
          <w:b/>
          <w:bCs/>
        </w:rPr>
        <w:t>Негрубыми ошибками считается:</w:t>
      </w:r>
    </w:p>
    <w:p w:rsidR="00552986" w:rsidRPr="00B95697" w:rsidRDefault="00552986" w:rsidP="00B95697">
      <w:pPr>
        <w:spacing w:after="75" w:line="276" w:lineRule="auto"/>
        <w:ind w:firstLine="567"/>
        <w:jc w:val="both"/>
        <w:rPr>
          <w:rFonts w:eastAsia="Times New Roman" w:cs="Times New Roman"/>
          <w:bCs/>
        </w:rPr>
      </w:pPr>
      <w:r w:rsidRPr="00B95697">
        <w:rPr>
          <w:rFonts w:eastAsia="Times New Roman" w:cs="Times New Roman"/>
          <w:bCs/>
        </w:rPr>
        <w:t>-повторение одной и той же буквы в слове;</w:t>
      </w:r>
    </w:p>
    <w:p w:rsidR="00552986" w:rsidRPr="00B95697" w:rsidRDefault="00552986" w:rsidP="00B95697">
      <w:pPr>
        <w:spacing w:after="75" w:line="276" w:lineRule="auto"/>
        <w:ind w:firstLine="567"/>
        <w:jc w:val="both"/>
        <w:rPr>
          <w:rFonts w:eastAsia="Times New Roman" w:cs="Times New Roman"/>
          <w:bCs/>
        </w:rPr>
      </w:pPr>
      <w:r w:rsidRPr="00B95697">
        <w:rPr>
          <w:rFonts w:eastAsia="Times New Roman" w:cs="Times New Roman"/>
          <w:bCs/>
        </w:rPr>
        <w:t>-недописанное слово;</w:t>
      </w:r>
    </w:p>
    <w:p w:rsidR="00552986" w:rsidRPr="00B95697" w:rsidRDefault="00552986" w:rsidP="00B95697">
      <w:pPr>
        <w:spacing w:after="75" w:line="276" w:lineRule="auto"/>
        <w:ind w:firstLine="567"/>
        <w:jc w:val="both"/>
        <w:rPr>
          <w:rFonts w:eastAsia="Times New Roman" w:cs="Times New Roman"/>
          <w:bCs/>
        </w:rPr>
      </w:pPr>
      <w:r w:rsidRPr="00B95697">
        <w:rPr>
          <w:rFonts w:eastAsia="Times New Roman" w:cs="Times New Roman"/>
          <w:bCs/>
        </w:rPr>
        <w:t>-перенос слова, одна часть которого написана на  одной строке, а вторая опущена;</w:t>
      </w:r>
    </w:p>
    <w:p w:rsidR="00552986" w:rsidRPr="00B95697" w:rsidRDefault="00552986" w:rsidP="00B95697">
      <w:pPr>
        <w:spacing w:after="75" w:line="276" w:lineRule="auto"/>
        <w:ind w:firstLine="567"/>
        <w:jc w:val="both"/>
        <w:rPr>
          <w:rFonts w:eastAsia="Times New Roman" w:cs="Times New Roman"/>
          <w:bCs/>
        </w:rPr>
      </w:pPr>
      <w:r w:rsidRPr="00B95697">
        <w:rPr>
          <w:rFonts w:eastAsia="Times New Roman" w:cs="Times New Roman"/>
          <w:bCs/>
        </w:rPr>
        <w:t>-дважды записанное одно и то же слово в предложении;</w:t>
      </w:r>
    </w:p>
    <w:p w:rsidR="00552986" w:rsidRPr="00B95697" w:rsidRDefault="00552986" w:rsidP="00B95697">
      <w:pPr>
        <w:spacing w:after="75" w:line="276" w:lineRule="auto"/>
        <w:ind w:firstLine="567"/>
        <w:jc w:val="both"/>
        <w:rPr>
          <w:rFonts w:eastAsia="Times New Roman" w:cs="Times New Roman"/>
          <w:bCs/>
        </w:rPr>
      </w:pPr>
      <w:r w:rsidRPr="00B95697">
        <w:rPr>
          <w:rFonts w:eastAsia="Times New Roman" w:cs="Times New Roman"/>
          <w:bCs/>
        </w:rPr>
        <w:t>-3 негрубые ошибки= 1 ошибке.</w:t>
      </w:r>
    </w:p>
    <w:p w:rsidR="00552986" w:rsidRPr="00B95697" w:rsidRDefault="00552986" w:rsidP="00B95697">
      <w:pPr>
        <w:spacing w:after="75" w:line="276" w:lineRule="auto"/>
        <w:ind w:firstLine="567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  <w:b/>
          <w:bCs/>
        </w:rPr>
        <w:t>Однотипные ошибки:</w:t>
      </w:r>
    </w:p>
    <w:p w:rsidR="00552986" w:rsidRPr="00B95697" w:rsidRDefault="00552986" w:rsidP="00B95697">
      <w:pPr>
        <w:spacing w:after="75" w:line="276" w:lineRule="auto"/>
        <w:ind w:firstLine="567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-первые три однотипные ошибки = 1 ошибке, но каждая следующая подобная считается за отдельную ошибку;</w:t>
      </w:r>
    </w:p>
    <w:p w:rsidR="00552986" w:rsidRPr="00B95697" w:rsidRDefault="00552986" w:rsidP="00B95697">
      <w:pPr>
        <w:spacing w:after="75" w:line="276" w:lineRule="auto"/>
        <w:ind w:firstLine="567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-при 5 поправках оценка снижается на 1 балл.</w:t>
      </w:r>
    </w:p>
    <w:p w:rsidR="00552986" w:rsidRPr="00B95697" w:rsidRDefault="00552986" w:rsidP="00B95697">
      <w:pPr>
        <w:spacing w:line="276" w:lineRule="auto"/>
        <w:ind w:firstLine="567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  <w:b/>
          <w:bCs/>
        </w:rPr>
        <w:t>Перечень специфических (</w:t>
      </w:r>
      <w:proofErr w:type="spellStart"/>
      <w:r w:rsidRPr="00B95697">
        <w:rPr>
          <w:rFonts w:eastAsia="Times New Roman" w:cs="Times New Roman"/>
          <w:b/>
          <w:bCs/>
        </w:rPr>
        <w:t>дисграфических</w:t>
      </w:r>
      <w:proofErr w:type="spellEnd"/>
      <w:r w:rsidRPr="00B95697">
        <w:rPr>
          <w:rFonts w:eastAsia="Times New Roman" w:cs="Times New Roman"/>
          <w:b/>
          <w:bCs/>
        </w:rPr>
        <w:t>) ошибок учащихся</w:t>
      </w:r>
      <w:r w:rsidRPr="00B95697">
        <w:rPr>
          <w:rFonts w:eastAsia="Times New Roman" w:cs="Times New Roman"/>
        </w:rPr>
        <w:t xml:space="preserve"> </w:t>
      </w:r>
      <w:r w:rsidRPr="00B95697">
        <w:rPr>
          <w:rFonts w:eastAsia="Times New Roman" w:cs="Times New Roman"/>
          <w:b/>
          <w:bCs/>
        </w:rPr>
        <w:t>с указанием вида речевого нарушения:</w:t>
      </w:r>
    </w:p>
    <w:p w:rsidR="00552986" w:rsidRPr="00B95697" w:rsidRDefault="00552986" w:rsidP="00B95697">
      <w:pPr>
        <w:spacing w:line="276" w:lineRule="auto"/>
        <w:ind w:firstLine="567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lastRenderedPageBreak/>
        <w:t xml:space="preserve">1. Ошибки, обусловленные </w:t>
      </w:r>
      <w:proofErr w:type="spellStart"/>
      <w:r w:rsidRPr="00B95697">
        <w:rPr>
          <w:rFonts w:eastAsia="Times New Roman" w:cs="Times New Roman"/>
        </w:rPr>
        <w:t>несформированностью</w:t>
      </w:r>
      <w:proofErr w:type="spellEnd"/>
      <w:r w:rsidRPr="00B95697">
        <w:rPr>
          <w:rFonts w:eastAsia="Times New Roman" w:cs="Times New Roman"/>
        </w:rPr>
        <w:t xml:space="preserve"> фонематических процессов, навыков звукового анализа и синтеза:</w:t>
      </w:r>
    </w:p>
    <w:p w:rsidR="00552986" w:rsidRPr="00B95697" w:rsidRDefault="00552986" w:rsidP="00B95697">
      <w:pPr>
        <w:spacing w:after="75" w:line="276" w:lineRule="auto"/>
        <w:ind w:firstLine="567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• пропуск букв и слогов – «</w:t>
      </w:r>
      <w:proofErr w:type="spellStart"/>
      <w:r w:rsidRPr="00B95697">
        <w:rPr>
          <w:rFonts w:eastAsia="Times New Roman" w:cs="Times New Roman"/>
        </w:rPr>
        <w:t>прощла</w:t>
      </w:r>
      <w:proofErr w:type="spellEnd"/>
      <w:r w:rsidRPr="00B95697">
        <w:rPr>
          <w:rFonts w:eastAsia="Times New Roman" w:cs="Times New Roman"/>
        </w:rPr>
        <w:t>» (прощала), «</w:t>
      </w:r>
      <w:proofErr w:type="spellStart"/>
      <w:r w:rsidRPr="00B95697">
        <w:rPr>
          <w:rFonts w:eastAsia="Times New Roman" w:cs="Times New Roman"/>
        </w:rPr>
        <w:t>жадые</w:t>
      </w:r>
      <w:proofErr w:type="spellEnd"/>
      <w:r w:rsidRPr="00B95697">
        <w:rPr>
          <w:rFonts w:eastAsia="Times New Roman" w:cs="Times New Roman"/>
        </w:rPr>
        <w:t>» (жадные), «</w:t>
      </w:r>
      <w:proofErr w:type="spellStart"/>
      <w:r w:rsidRPr="00B95697">
        <w:rPr>
          <w:rFonts w:eastAsia="Times New Roman" w:cs="Times New Roman"/>
        </w:rPr>
        <w:t>ишка</w:t>
      </w:r>
      <w:proofErr w:type="spellEnd"/>
      <w:r w:rsidRPr="00B95697">
        <w:rPr>
          <w:rFonts w:eastAsia="Times New Roman" w:cs="Times New Roman"/>
        </w:rPr>
        <w:t>» (игрушка);</w:t>
      </w:r>
    </w:p>
    <w:p w:rsidR="00552986" w:rsidRPr="00B95697" w:rsidRDefault="00552986" w:rsidP="00B95697">
      <w:pPr>
        <w:spacing w:after="75" w:line="276" w:lineRule="auto"/>
        <w:ind w:firstLine="567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• перестановка букв и слогов – «</w:t>
      </w:r>
      <w:proofErr w:type="spellStart"/>
      <w:r w:rsidRPr="00B95697">
        <w:rPr>
          <w:rFonts w:eastAsia="Times New Roman" w:cs="Times New Roman"/>
        </w:rPr>
        <w:t>онко</w:t>
      </w:r>
      <w:proofErr w:type="spellEnd"/>
      <w:r w:rsidRPr="00B95697">
        <w:rPr>
          <w:rFonts w:eastAsia="Times New Roman" w:cs="Times New Roman"/>
        </w:rPr>
        <w:t>» (окно), «</w:t>
      </w:r>
      <w:proofErr w:type="spellStart"/>
      <w:r w:rsidRPr="00B95697">
        <w:rPr>
          <w:rFonts w:eastAsia="Times New Roman" w:cs="Times New Roman"/>
        </w:rPr>
        <w:t>звял</w:t>
      </w:r>
      <w:proofErr w:type="spellEnd"/>
      <w:r w:rsidRPr="00B95697">
        <w:rPr>
          <w:rFonts w:eastAsia="Times New Roman" w:cs="Times New Roman"/>
        </w:rPr>
        <w:t>» (взял), «переписал» (переписал), «</w:t>
      </w:r>
      <w:proofErr w:type="spellStart"/>
      <w:r w:rsidRPr="00B95697">
        <w:rPr>
          <w:rFonts w:eastAsia="Times New Roman" w:cs="Times New Roman"/>
        </w:rPr>
        <w:t>натуспила</w:t>
      </w:r>
      <w:proofErr w:type="spellEnd"/>
      <w:r w:rsidRPr="00B95697">
        <w:rPr>
          <w:rFonts w:eastAsia="Times New Roman" w:cs="Times New Roman"/>
        </w:rPr>
        <w:t>» (наступила);</w:t>
      </w:r>
    </w:p>
    <w:p w:rsidR="00552986" w:rsidRPr="00B95697" w:rsidRDefault="00552986" w:rsidP="00B95697">
      <w:pPr>
        <w:spacing w:after="75" w:line="276" w:lineRule="auto"/>
        <w:ind w:firstLine="567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 xml:space="preserve">• </w:t>
      </w:r>
      <w:proofErr w:type="spellStart"/>
      <w:r w:rsidRPr="00B95697">
        <w:rPr>
          <w:rFonts w:eastAsia="Times New Roman" w:cs="Times New Roman"/>
        </w:rPr>
        <w:t>недописывание</w:t>
      </w:r>
      <w:proofErr w:type="spellEnd"/>
      <w:r w:rsidRPr="00B95697">
        <w:rPr>
          <w:rFonts w:eastAsia="Times New Roman" w:cs="Times New Roman"/>
        </w:rPr>
        <w:t xml:space="preserve"> букв и слогов – «дела» (делала), «лопат» (лопата), «</w:t>
      </w:r>
      <w:proofErr w:type="spellStart"/>
      <w:r w:rsidRPr="00B95697">
        <w:rPr>
          <w:rFonts w:eastAsia="Times New Roman" w:cs="Times New Roman"/>
        </w:rPr>
        <w:t>набухл</w:t>
      </w:r>
      <w:proofErr w:type="spellEnd"/>
      <w:r w:rsidRPr="00B95697">
        <w:rPr>
          <w:rFonts w:eastAsia="Times New Roman" w:cs="Times New Roman"/>
        </w:rPr>
        <w:t>» (набухли);</w:t>
      </w:r>
    </w:p>
    <w:p w:rsidR="00552986" w:rsidRPr="00B95697" w:rsidRDefault="00552986" w:rsidP="00B95697">
      <w:pPr>
        <w:spacing w:after="75" w:line="276" w:lineRule="auto"/>
        <w:ind w:firstLine="567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• наращивание слова лишними буквами и слогами – «</w:t>
      </w:r>
      <w:proofErr w:type="spellStart"/>
      <w:r w:rsidRPr="00B95697">
        <w:rPr>
          <w:rFonts w:eastAsia="Times New Roman" w:cs="Times New Roman"/>
        </w:rPr>
        <w:t>тарава</w:t>
      </w:r>
      <w:proofErr w:type="spellEnd"/>
      <w:r w:rsidRPr="00B95697">
        <w:rPr>
          <w:rFonts w:eastAsia="Times New Roman" w:cs="Times New Roman"/>
        </w:rPr>
        <w:t>» (трава), «</w:t>
      </w:r>
      <w:proofErr w:type="spellStart"/>
      <w:r w:rsidRPr="00B95697">
        <w:rPr>
          <w:rFonts w:eastAsia="Times New Roman" w:cs="Times New Roman"/>
        </w:rPr>
        <w:t>катораые</w:t>
      </w:r>
      <w:proofErr w:type="spellEnd"/>
      <w:r w:rsidRPr="00B95697">
        <w:rPr>
          <w:rFonts w:eastAsia="Times New Roman" w:cs="Times New Roman"/>
        </w:rPr>
        <w:t>» (которые), «</w:t>
      </w:r>
      <w:proofErr w:type="spellStart"/>
      <w:r w:rsidRPr="00B95697">
        <w:rPr>
          <w:rFonts w:eastAsia="Times New Roman" w:cs="Times New Roman"/>
        </w:rPr>
        <w:t>бабабушка</w:t>
      </w:r>
      <w:proofErr w:type="spellEnd"/>
      <w:r w:rsidRPr="00B95697">
        <w:rPr>
          <w:rFonts w:eastAsia="Times New Roman" w:cs="Times New Roman"/>
        </w:rPr>
        <w:t>» (бабушка),  «</w:t>
      </w:r>
      <w:proofErr w:type="spellStart"/>
      <w:r w:rsidRPr="00B95697">
        <w:rPr>
          <w:rFonts w:eastAsia="Times New Roman" w:cs="Times New Roman"/>
        </w:rPr>
        <w:t>клюкиква</w:t>
      </w:r>
      <w:proofErr w:type="spellEnd"/>
      <w:r w:rsidRPr="00B95697">
        <w:rPr>
          <w:rFonts w:eastAsia="Times New Roman" w:cs="Times New Roman"/>
        </w:rPr>
        <w:t>» (клюква);</w:t>
      </w:r>
    </w:p>
    <w:p w:rsidR="00552986" w:rsidRPr="00B95697" w:rsidRDefault="00552986" w:rsidP="00B95697">
      <w:pPr>
        <w:spacing w:after="75" w:line="276" w:lineRule="auto"/>
        <w:ind w:firstLine="567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• искажение слова – «</w:t>
      </w:r>
      <w:proofErr w:type="spellStart"/>
      <w:r w:rsidRPr="00B95697">
        <w:rPr>
          <w:rFonts w:eastAsia="Times New Roman" w:cs="Times New Roman"/>
        </w:rPr>
        <w:t>наотух</w:t>
      </w:r>
      <w:proofErr w:type="spellEnd"/>
      <w:r w:rsidRPr="00B95697">
        <w:rPr>
          <w:rFonts w:eastAsia="Times New Roman" w:cs="Times New Roman"/>
        </w:rPr>
        <w:t>» (на охоту), «</w:t>
      </w:r>
      <w:proofErr w:type="spellStart"/>
      <w:r w:rsidRPr="00B95697">
        <w:rPr>
          <w:rFonts w:eastAsia="Times New Roman" w:cs="Times New Roman"/>
        </w:rPr>
        <w:t>хабаб</w:t>
      </w:r>
      <w:proofErr w:type="spellEnd"/>
      <w:r w:rsidRPr="00B95697">
        <w:rPr>
          <w:rFonts w:eastAsia="Times New Roman" w:cs="Times New Roman"/>
        </w:rPr>
        <w:t>» (</w:t>
      </w:r>
      <w:proofErr w:type="gramStart"/>
      <w:r w:rsidRPr="00B95697">
        <w:rPr>
          <w:rFonts w:eastAsia="Times New Roman" w:cs="Times New Roman"/>
        </w:rPr>
        <w:t>храбрый</w:t>
      </w:r>
      <w:proofErr w:type="gramEnd"/>
      <w:r w:rsidRPr="00B95697">
        <w:rPr>
          <w:rFonts w:eastAsia="Times New Roman" w:cs="Times New Roman"/>
        </w:rPr>
        <w:t>), «щуки» (щеки), «спеки» (с пенька);</w:t>
      </w:r>
    </w:p>
    <w:p w:rsidR="00552986" w:rsidRPr="00B95697" w:rsidRDefault="00552986" w:rsidP="00B95697">
      <w:pPr>
        <w:spacing w:after="75" w:line="276" w:lineRule="auto"/>
        <w:ind w:firstLine="567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• слитное написание слов и их произвольное деление – «</w:t>
      </w:r>
      <w:proofErr w:type="spellStart"/>
      <w:r w:rsidRPr="00B95697">
        <w:rPr>
          <w:rFonts w:eastAsia="Times New Roman" w:cs="Times New Roman"/>
        </w:rPr>
        <w:t>насто</w:t>
      </w:r>
      <w:proofErr w:type="spellEnd"/>
      <w:r w:rsidRPr="00B95697">
        <w:rPr>
          <w:rFonts w:eastAsia="Times New Roman" w:cs="Times New Roman"/>
        </w:rPr>
        <w:t>» (на сто), «</w:t>
      </w:r>
      <w:proofErr w:type="spellStart"/>
      <w:r w:rsidRPr="00B95697">
        <w:rPr>
          <w:rFonts w:eastAsia="Times New Roman" w:cs="Times New Roman"/>
        </w:rPr>
        <w:t>виситнастне</w:t>
      </w:r>
      <w:proofErr w:type="spellEnd"/>
      <w:r w:rsidRPr="00B95697">
        <w:rPr>
          <w:rFonts w:eastAsia="Times New Roman" w:cs="Times New Roman"/>
        </w:rPr>
        <w:t>» (висит на стене);</w:t>
      </w:r>
    </w:p>
    <w:p w:rsidR="00552986" w:rsidRPr="00B95697" w:rsidRDefault="00552986" w:rsidP="00B95697">
      <w:pPr>
        <w:spacing w:after="75" w:line="276" w:lineRule="auto"/>
        <w:ind w:firstLine="567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• неумение определить границы предложения в тексте, слитное написание предложений – «Мой отец шофёр. Работа шофёра трудная шофёру надо хорошо</w:t>
      </w:r>
      <w:proofErr w:type="gramStart"/>
      <w:r w:rsidRPr="00B95697">
        <w:rPr>
          <w:rFonts w:eastAsia="Times New Roman" w:cs="Times New Roman"/>
        </w:rPr>
        <w:t>.</w:t>
      </w:r>
      <w:proofErr w:type="gramEnd"/>
      <w:r w:rsidRPr="00B95697">
        <w:rPr>
          <w:rFonts w:eastAsia="Times New Roman" w:cs="Times New Roman"/>
        </w:rPr>
        <w:t xml:space="preserve"> </w:t>
      </w:r>
      <w:proofErr w:type="gramStart"/>
      <w:r w:rsidRPr="00B95697">
        <w:rPr>
          <w:rFonts w:eastAsia="Times New Roman" w:cs="Times New Roman"/>
        </w:rPr>
        <w:t>з</w:t>
      </w:r>
      <w:proofErr w:type="gramEnd"/>
      <w:r w:rsidRPr="00B95697">
        <w:rPr>
          <w:rFonts w:eastAsia="Times New Roman" w:cs="Times New Roman"/>
        </w:rPr>
        <w:t>нать машину после школы я тоже. Буду шофёром»;</w:t>
      </w:r>
    </w:p>
    <w:p w:rsidR="00552986" w:rsidRPr="00B95697" w:rsidRDefault="00552986" w:rsidP="00B95697">
      <w:pPr>
        <w:spacing w:after="75" w:line="276" w:lineRule="auto"/>
        <w:ind w:firstLine="567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• замена одной буквы на другую – «</w:t>
      </w:r>
      <w:proofErr w:type="spellStart"/>
      <w:r w:rsidRPr="00B95697">
        <w:rPr>
          <w:rFonts w:eastAsia="Times New Roman" w:cs="Times New Roman"/>
        </w:rPr>
        <w:t>трюх</w:t>
      </w:r>
      <w:proofErr w:type="spellEnd"/>
      <w:r w:rsidRPr="00B95697">
        <w:rPr>
          <w:rFonts w:eastAsia="Times New Roman" w:cs="Times New Roman"/>
        </w:rPr>
        <w:t xml:space="preserve">» (трёх), «у </w:t>
      </w:r>
      <w:proofErr w:type="spellStart"/>
      <w:r w:rsidRPr="00B95697">
        <w:rPr>
          <w:rFonts w:eastAsia="Times New Roman" w:cs="Times New Roman"/>
        </w:rPr>
        <w:t>глеста</w:t>
      </w:r>
      <w:proofErr w:type="spellEnd"/>
      <w:r w:rsidRPr="00B95697">
        <w:rPr>
          <w:rFonts w:eastAsia="Times New Roman" w:cs="Times New Roman"/>
        </w:rPr>
        <w:t>» (у клеста), «</w:t>
      </w:r>
      <w:proofErr w:type="spellStart"/>
      <w:r w:rsidRPr="00B95697">
        <w:rPr>
          <w:rFonts w:eastAsia="Times New Roman" w:cs="Times New Roman"/>
        </w:rPr>
        <w:t>тельпан</w:t>
      </w:r>
      <w:proofErr w:type="spellEnd"/>
      <w:r w:rsidRPr="00B95697">
        <w:rPr>
          <w:rFonts w:eastAsia="Times New Roman" w:cs="Times New Roman"/>
        </w:rPr>
        <w:t>» (тюльпан), «</w:t>
      </w:r>
      <w:proofErr w:type="spellStart"/>
      <w:r w:rsidRPr="00B95697">
        <w:rPr>
          <w:rFonts w:eastAsia="Times New Roman" w:cs="Times New Roman"/>
        </w:rPr>
        <w:t>шапаги</w:t>
      </w:r>
      <w:proofErr w:type="spellEnd"/>
      <w:r w:rsidRPr="00B95697">
        <w:rPr>
          <w:rFonts w:eastAsia="Times New Roman" w:cs="Times New Roman"/>
        </w:rPr>
        <w:t>» (сапоги), «</w:t>
      </w:r>
      <w:proofErr w:type="spellStart"/>
      <w:r w:rsidRPr="00B95697">
        <w:rPr>
          <w:rFonts w:eastAsia="Times New Roman" w:cs="Times New Roman"/>
        </w:rPr>
        <w:t>чветы</w:t>
      </w:r>
      <w:proofErr w:type="spellEnd"/>
      <w:r w:rsidRPr="00B95697">
        <w:rPr>
          <w:rFonts w:eastAsia="Times New Roman" w:cs="Times New Roman"/>
        </w:rPr>
        <w:t>» (цветы);</w:t>
      </w:r>
    </w:p>
    <w:p w:rsidR="00552986" w:rsidRPr="00B95697" w:rsidRDefault="00552986" w:rsidP="00B95697">
      <w:pPr>
        <w:spacing w:after="75" w:line="276" w:lineRule="auto"/>
        <w:ind w:firstLine="567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• нарушение смягчения согласных – «</w:t>
      </w:r>
      <w:proofErr w:type="spellStart"/>
      <w:r w:rsidRPr="00B95697">
        <w:rPr>
          <w:rFonts w:eastAsia="Times New Roman" w:cs="Times New Roman"/>
        </w:rPr>
        <w:t>васелки</w:t>
      </w:r>
      <w:proofErr w:type="spellEnd"/>
      <w:r w:rsidRPr="00B95697">
        <w:rPr>
          <w:rFonts w:eastAsia="Times New Roman" w:cs="Times New Roman"/>
        </w:rPr>
        <w:t>» (васильки), «</w:t>
      </w:r>
      <w:proofErr w:type="spellStart"/>
      <w:r w:rsidRPr="00B95697">
        <w:rPr>
          <w:rFonts w:eastAsia="Times New Roman" w:cs="Times New Roman"/>
        </w:rPr>
        <w:t>смали</w:t>
      </w:r>
      <w:proofErr w:type="spellEnd"/>
      <w:r w:rsidRPr="00B95697">
        <w:rPr>
          <w:rFonts w:eastAsia="Times New Roman" w:cs="Times New Roman"/>
        </w:rPr>
        <w:t>» (смяли), «кон» (конь), «</w:t>
      </w:r>
      <w:proofErr w:type="spellStart"/>
      <w:r w:rsidRPr="00B95697">
        <w:rPr>
          <w:rFonts w:eastAsia="Times New Roman" w:cs="Times New Roman"/>
        </w:rPr>
        <w:t>лублу</w:t>
      </w:r>
      <w:proofErr w:type="spellEnd"/>
      <w:r w:rsidRPr="00B95697">
        <w:rPr>
          <w:rFonts w:eastAsia="Times New Roman" w:cs="Times New Roman"/>
        </w:rPr>
        <w:t>» (люблю).</w:t>
      </w:r>
    </w:p>
    <w:p w:rsidR="00552986" w:rsidRPr="00B95697" w:rsidRDefault="00552986" w:rsidP="00B95697">
      <w:pPr>
        <w:spacing w:after="75"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 xml:space="preserve">       2. Ошибки, обусловленные </w:t>
      </w:r>
      <w:proofErr w:type="spellStart"/>
      <w:r w:rsidRPr="00B95697">
        <w:rPr>
          <w:rFonts w:eastAsia="Times New Roman" w:cs="Times New Roman"/>
        </w:rPr>
        <w:t>несформированностью</w:t>
      </w:r>
      <w:proofErr w:type="spellEnd"/>
      <w:r w:rsidRPr="00B95697">
        <w:rPr>
          <w:rFonts w:eastAsia="Times New Roman" w:cs="Times New Roman"/>
        </w:rPr>
        <w:t xml:space="preserve"> кинетической и динамической стороны двигательного акта:</w:t>
      </w:r>
    </w:p>
    <w:p w:rsidR="00552986" w:rsidRPr="00B95697" w:rsidRDefault="00552986" w:rsidP="00B95697">
      <w:pPr>
        <w:spacing w:after="75"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 xml:space="preserve">       •  смешения букв по кинетическому сходству – </w:t>
      </w:r>
      <w:proofErr w:type="gramStart"/>
      <w:r w:rsidRPr="00B95697">
        <w:rPr>
          <w:rFonts w:eastAsia="Times New Roman" w:cs="Times New Roman"/>
        </w:rPr>
        <w:t>о-а</w:t>
      </w:r>
      <w:proofErr w:type="gramEnd"/>
      <w:r w:rsidRPr="00B95697">
        <w:rPr>
          <w:rFonts w:eastAsia="Times New Roman" w:cs="Times New Roman"/>
        </w:rPr>
        <w:t xml:space="preserve"> «</w:t>
      </w:r>
      <w:proofErr w:type="spellStart"/>
      <w:r w:rsidRPr="00B95697">
        <w:rPr>
          <w:rFonts w:eastAsia="Times New Roman" w:cs="Times New Roman"/>
        </w:rPr>
        <w:t>бонт</w:t>
      </w:r>
      <w:proofErr w:type="spellEnd"/>
      <w:r w:rsidRPr="00B95697">
        <w:rPr>
          <w:rFonts w:eastAsia="Times New Roman" w:cs="Times New Roman"/>
        </w:rPr>
        <w:t>» (бант), б-д «</w:t>
      </w:r>
      <w:proofErr w:type="spellStart"/>
      <w:r w:rsidRPr="00B95697">
        <w:rPr>
          <w:rFonts w:eastAsia="Times New Roman" w:cs="Times New Roman"/>
        </w:rPr>
        <w:t>убача</w:t>
      </w:r>
      <w:proofErr w:type="spellEnd"/>
      <w:r w:rsidRPr="00B95697">
        <w:rPr>
          <w:rFonts w:eastAsia="Times New Roman" w:cs="Times New Roman"/>
        </w:rPr>
        <w:t>» (удача), и-у «</w:t>
      </w:r>
      <w:proofErr w:type="spellStart"/>
      <w:r w:rsidRPr="00B95697">
        <w:rPr>
          <w:rFonts w:eastAsia="Times New Roman" w:cs="Times New Roman"/>
        </w:rPr>
        <w:t>прурода</w:t>
      </w:r>
      <w:proofErr w:type="spellEnd"/>
      <w:r w:rsidRPr="00B95697">
        <w:rPr>
          <w:rFonts w:eastAsia="Times New Roman" w:cs="Times New Roman"/>
        </w:rPr>
        <w:t>» (природа),</w:t>
      </w:r>
    </w:p>
    <w:p w:rsidR="00552986" w:rsidRPr="00B95697" w:rsidRDefault="00552986" w:rsidP="00B95697">
      <w:pPr>
        <w:spacing w:after="75" w:line="276" w:lineRule="auto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 </w:t>
      </w:r>
      <w:proofErr w:type="gramStart"/>
      <w:r w:rsidRPr="00B95697">
        <w:rPr>
          <w:rFonts w:eastAsia="Times New Roman" w:cs="Times New Roman"/>
        </w:rPr>
        <w:t>п-т</w:t>
      </w:r>
      <w:proofErr w:type="gramEnd"/>
      <w:r w:rsidRPr="00B95697">
        <w:rPr>
          <w:rFonts w:eastAsia="Times New Roman" w:cs="Times New Roman"/>
        </w:rPr>
        <w:t xml:space="preserve"> «</w:t>
      </w:r>
      <w:proofErr w:type="spellStart"/>
      <w:r w:rsidRPr="00B95697">
        <w:rPr>
          <w:rFonts w:eastAsia="Times New Roman" w:cs="Times New Roman"/>
        </w:rPr>
        <w:t>спанция</w:t>
      </w:r>
      <w:proofErr w:type="spellEnd"/>
      <w:r w:rsidRPr="00B95697">
        <w:rPr>
          <w:rFonts w:eastAsia="Times New Roman" w:cs="Times New Roman"/>
        </w:rPr>
        <w:t>» (станция), х-ж «</w:t>
      </w:r>
      <w:proofErr w:type="spellStart"/>
      <w:r w:rsidRPr="00B95697">
        <w:rPr>
          <w:rFonts w:eastAsia="Times New Roman" w:cs="Times New Roman"/>
        </w:rPr>
        <w:t>дорохки</w:t>
      </w:r>
      <w:proofErr w:type="spellEnd"/>
      <w:r w:rsidRPr="00B95697">
        <w:rPr>
          <w:rFonts w:eastAsia="Times New Roman" w:cs="Times New Roman"/>
        </w:rPr>
        <w:t>» (дорожки), л-я «</w:t>
      </w:r>
      <w:proofErr w:type="spellStart"/>
      <w:r w:rsidRPr="00B95697">
        <w:rPr>
          <w:rFonts w:eastAsia="Times New Roman" w:cs="Times New Roman"/>
        </w:rPr>
        <w:t>кяюч</w:t>
      </w:r>
      <w:proofErr w:type="spellEnd"/>
      <w:r w:rsidRPr="00B95697">
        <w:rPr>
          <w:rFonts w:eastAsia="Times New Roman" w:cs="Times New Roman"/>
        </w:rPr>
        <w:t>» (ключ), л-м «</w:t>
      </w:r>
      <w:proofErr w:type="spellStart"/>
      <w:r w:rsidRPr="00B95697">
        <w:rPr>
          <w:rFonts w:eastAsia="Times New Roman" w:cs="Times New Roman"/>
        </w:rPr>
        <w:t>полидор</w:t>
      </w:r>
      <w:proofErr w:type="spellEnd"/>
      <w:r w:rsidRPr="00B95697">
        <w:rPr>
          <w:rFonts w:eastAsia="Times New Roman" w:cs="Times New Roman"/>
        </w:rPr>
        <w:t>» (помидор), и-ш «</w:t>
      </w:r>
      <w:proofErr w:type="spellStart"/>
      <w:r w:rsidRPr="00B95697">
        <w:rPr>
          <w:rFonts w:eastAsia="Times New Roman" w:cs="Times New Roman"/>
        </w:rPr>
        <w:t>лягуика</w:t>
      </w:r>
      <w:proofErr w:type="spellEnd"/>
      <w:r w:rsidRPr="00B95697">
        <w:rPr>
          <w:rFonts w:eastAsia="Times New Roman" w:cs="Times New Roman"/>
        </w:rPr>
        <w:t>» (лягушка).</w:t>
      </w:r>
    </w:p>
    <w:p w:rsidR="00552986" w:rsidRPr="00B95697" w:rsidRDefault="00552986" w:rsidP="00B95697">
      <w:pPr>
        <w:spacing w:after="75" w:line="276" w:lineRule="auto"/>
        <w:ind w:firstLine="567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 xml:space="preserve">3. Ошибки, обусловленные </w:t>
      </w:r>
      <w:proofErr w:type="spellStart"/>
      <w:r w:rsidRPr="00B95697">
        <w:rPr>
          <w:rFonts w:eastAsia="Times New Roman" w:cs="Times New Roman"/>
        </w:rPr>
        <w:t>несформированностью</w:t>
      </w:r>
      <w:proofErr w:type="spellEnd"/>
      <w:r w:rsidRPr="00B95697">
        <w:rPr>
          <w:rFonts w:eastAsia="Times New Roman" w:cs="Times New Roman"/>
        </w:rPr>
        <w:t xml:space="preserve"> лексико-грамматической стороны речи:</w:t>
      </w:r>
    </w:p>
    <w:p w:rsidR="00552986" w:rsidRPr="00B95697" w:rsidRDefault="00552986" w:rsidP="00B95697">
      <w:pPr>
        <w:spacing w:after="75" w:line="276" w:lineRule="auto"/>
        <w:ind w:firstLine="567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 xml:space="preserve">• </w:t>
      </w:r>
      <w:proofErr w:type="spellStart"/>
      <w:r w:rsidRPr="00B95697">
        <w:rPr>
          <w:rFonts w:eastAsia="Times New Roman" w:cs="Times New Roman"/>
        </w:rPr>
        <w:t>аграмматизмы</w:t>
      </w:r>
      <w:proofErr w:type="spellEnd"/>
      <w:r w:rsidRPr="00B95697">
        <w:rPr>
          <w:rFonts w:eastAsia="Times New Roman" w:cs="Times New Roman"/>
        </w:rPr>
        <w:t xml:space="preserve"> – «Саша и Леня </w:t>
      </w:r>
      <w:proofErr w:type="spellStart"/>
      <w:r w:rsidRPr="00B95697">
        <w:rPr>
          <w:rFonts w:eastAsia="Times New Roman" w:cs="Times New Roman"/>
        </w:rPr>
        <w:t>собираит</w:t>
      </w:r>
      <w:proofErr w:type="spellEnd"/>
      <w:r w:rsidRPr="00B95697">
        <w:rPr>
          <w:rFonts w:eastAsia="Times New Roman" w:cs="Times New Roman"/>
        </w:rPr>
        <w:t xml:space="preserve"> цветы». </w:t>
      </w:r>
      <w:proofErr w:type="gramStart"/>
      <w:r w:rsidRPr="00B95697">
        <w:rPr>
          <w:rFonts w:eastAsia="Times New Roman" w:cs="Times New Roman"/>
        </w:rPr>
        <w:t>«Дети сидели на большими стулья».</w:t>
      </w:r>
      <w:proofErr w:type="gramEnd"/>
      <w:r w:rsidRPr="00B95697">
        <w:rPr>
          <w:rFonts w:eastAsia="Times New Roman" w:cs="Times New Roman"/>
        </w:rPr>
        <w:t xml:space="preserve"> «Пять желтеньки </w:t>
      </w:r>
      <w:proofErr w:type="spellStart"/>
      <w:r w:rsidRPr="00B95697">
        <w:rPr>
          <w:rFonts w:eastAsia="Times New Roman" w:cs="Times New Roman"/>
        </w:rPr>
        <w:t>спиленачки</w:t>
      </w:r>
      <w:proofErr w:type="spellEnd"/>
      <w:r w:rsidRPr="00B95697">
        <w:rPr>
          <w:rFonts w:eastAsia="Times New Roman" w:cs="Times New Roman"/>
        </w:rPr>
        <w:t>»</w:t>
      </w:r>
      <w:proofErr w:type="gramStart"/>
      <w:r w:rsidRPr="00B95697">
        <w:rPr>
          <w:rFonts w:eastAsia="Times New Roman" w:cs="Times New Roman"/>
        </w:rPr>
        <w:t xml:space="preserve"> )</w:t>
      </w:r>
      <w:proofErr w:type="gramEnd"/>
      <w:r w:rsidRPr="00B95697">
        <w:rPr>
          <w:rFonts w:eastAsia="Times New Roman" w:cs="Times New Roman"/>
        </w:rPr>
        <w:t xml:space="preserve"> пять желтеньких цыплят);</w:t>
      </w:r>
    </w:p>
    <w:p w:rsidR="00552986" w:rsidRPr="00B95697" w:rsidRDefault="00552986" w:rsidP="00B95697">
      <w:pPr>
        <w:spacing w:line="276" w:lineRule="auto"/>
        <w:ind w:firstLine="567"/>
        <w:jc w:val="both"/>
        <w:rPr>
          <w:rFonts w:eastAsia="Times New Roman" w:cs="Times New Roman"/>
        </w:rPr>
      </w:pPr>
      <w:r w:rsidRPr="00B95697">
        <w:rPr>
          <w:rFonts w:eastAsia="Times New Roman" w:cs="Times New Roman"/>
        </w:rPr>
        <w:t>• слитное написание предлогов и раздельное написание приставок – «</w:t>
      </w:r>
      <w:proofErr w:type="spellStart"/>
      <w:r w:rsidRPr="00B95697">
        <w:rPr>
          <w:rFonts w:eastAsia="Times New Roman" w:cs="Times New Roman"/>
        </w:rPr>
        <w:t>вкармане</w:t>
      </w:r>
      <w:proofErr w:type="spellEnd"/>
      <w:r w:rsidRPr="00B95697">
        <w:rPr>
          <w:rFonts w:eastAsia="Times New Roman" w:cs="Times New Roman"/>
        </w:rPr>
        <w:t xml:space="preserve">», «при летели», «в </w:t>
      </w:r>
      <w:proofErr w:type="spellStart"/>
      <w:r w:rsidRPr="00B95697">
        <w:rPr>
          <w:rFonts w:eastAsia="Times New Roman" w:cs="Times New Roman"/>
        </w:rPr>
        <w:t>зяля</w:t>
      </w:r>
      <w:proofErr w:type="spellEnd"/>
      <w:r w:rsidRPr="00B95697">
        <w:rPr>
          <w:rFonts w:eastAsia="Times New Roman" w:cs="Times New Roman"/>
        </w:rPr>
        <w:t>», «</w:t>
      </w:r>
      <w:proofErr w:type="gramStart"/>
      <w:r w:rsidRPr="00B95697">
        <w:rPr>
          <w:rFonts w:eastAsia="Times New Roman" w:cs="Times New Roman"/>
        </w:rPr>
        <w:t xml:space="preserve">у </w:t>
      </w:r>
      <w:proofErr w:type="spellStart"/>
      <w:r w:rsidRPr="00B95697">
        <w:rPr>
          <w:rFonts w:eastAsia="Times New Roman" w:cs="Times New Roman"/>
        </w:rPr>
        <w:t>читель</w:t>
      </w:r>
      <w:proofErr w:type="spellEnd"/>
      <w:proofErr w:type="gramEnd"/>
      <w:r w:rsidRPr="00B95697">
        <w:rPr>
          <w:rFonts w:eastAsia="Times New Roman" w:cs="Times New Roman"/>
        </w:rPr>
        <w:t>».</w:t>
      </w:r>
    </w:p>
    <w:p w:rsidR="00924DD7" w:rsidRDefault="00924DD7">
      <w:pPr>
        <w:ind w:firstLine="709"/>
        <w:rPr>
          <w:rFonts w:cs="Times New Roman"/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A26C22" w:rsidRPr="00A26C22" w:rsidRDefault="00A26C22" w:rsidP="00A26C22">
      <w:pPr>
        <w:widowControl w:val="0"/>
        <w:suppressAutoHyphens/>
        <w:autoSpaceDE w:val="0"/>
        <w:autoSpaceDN w:val="0"/>
        <w:adjustRightInd w:val="0"/>
        <w:jc w:val="center"/>
        <w:rPr>
          <w:rFonts w:eastAsia="SimSun" w:cs="Times New Roman"/>
          <w:kern w:val="3"/>
          <w:sz w:val="28"/>
          <w:szCs w:val="28"/>
          <w:lang w:eastAsia="en-US"/>
        </w:rPr>
      </w:pPr>
      <w:r w:rsidRPr="00A26C22">
        <w:rPr>
          <w:rFonts w:eastAsia="SimSun" w:cs="Times New Roman"/>
          <w:b/>
          <w:bCs/>
          <w:kern w:val="3"/>
          <w:sz w:val="28"/>
          <w:szCs w:val="28"/>
          <w:lang w:eastAsia="en-US"/>
        </w:rPr>
        <w:lastRenderedPageBreak/>
        <w:t xml:space="preserve">Календарно-тематическое планирование </w:t>
      </w:r>
    </w:p>
    <w:p w:rsidR="00A26C22" w:rsidRPr="00A26C22" w:rsidRDefault="00A26C22" w:rsidP="00A26C22">
      <w:pPr>
        <w:widowControl w:val="0"/>
        <w:suppressAutoHyphens/>
        <w:autoSpaceDE w:val="0"/>
        <w:autoSpaceDN w:val="0"/>
        <w:adjustRightInd w:val="0"/>
        <w:jc w:val="center"/>
        <w:rPr>
          <w:rFonts w:eastAsia="SimSun" w:cs="Times New Roman"/>
          <w:kern w:val="3"/>
          <w:lang w:eastAsia="en-US"/>
        </w:rPr>
      </w:pPr>
    </w:p>
    <w:tbl>
      <w:tblPr>
        <w:tblW w:w="10215" w:type="dxa"/>
        <w:tblInd w:w="-751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94"/>
        <w:gridCol w:w="4096"/>
        <w:gridCol w:w="2440"/>
        <w:gridCol w:w="1276"/>
        <w:gridCol w:w="1355"/>
        <w:gridCol w:w="354"/>
      </w:tblGrid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№ </w:t>
            </w:r>
            <w:proofErr w:type="gramStart"/>
            <w:r w:rsidRPr="00A26C22">
              <w:rPr>
                <w:rFonts w:eastAsia="SimSun" w:cs="Times New Roman"/>
                <w:kern w:val="3"/>
                <w:lang w:eastAsia="en-US"/>
              </w:rPr>
              <w:t>п</w:t>
            </w:r>
            <w:proofErr w:type="gramEnd"/>
            <w:r w:rsidRPr="00A26C22">
              <w:rPr>
                <w:rFonts w:eastAsia="SimSun" w:cs="Times New Roman"/>
                <w:kern w:val="3"/>
                <w:lang w:eastAsia="en-US"/>
              </w:rPr>
              <w:t xml:space="preserve">/п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Тема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Домашнее задание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Дата план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Дата факт.</w:t>
            </w: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rPr>
          <w:gridAfter w:val="1"/>
          <w:wAfter w:w="354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b/>
                <w:kern w:val="3"/>
                <w:lang w:eastAsia="en-US"/>
              </w:rPr>
            </w:pPr>
            <w:r w:rsidRPr="00A26C22">
              <w:rPr>
                <w:rFonts w:eastAsia="SimSun" w:cs="Times New Roman"/>
                <w:b/>
                <w:kern w:val="3"/>
                <w:lang w:val="en-US" w:eastAsia="en-US"/>
              </w:rPr>
              <w:t xml:space="preserve">I </w:t>
            </w:r>
            <w:r w:rsidRPr="00A26C22">
              <w:rPr>
                <w:rFonts w:eastAsia="SimSun" w:cs="Times New Roman"/>
                <w:b/>
                <w:kern w:val="3"/>
                <w:lang w:eastAsia="en-US"/>
              </w:rPr>
              <w:t>четверть ( 35 ч 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</w:tr>
      <w:tr w:rsidR="00A26C22" w:rsidRPr="00A26C22" w:rsidTr="00810099">
        <w:trPr>
          <w:gridAfter w:val="1"/>
          <w:wAfter w:w="354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b/>
                <w:kern w:val="3"/>
                <w:lang w:eastAsia="en-US"/>
              </w:rPr>
              <w:t xml:space="preserve">Язык и речь </w:t>
            </w:r>
            <w:proofErr w:type="gramStart"/>
            <w:r w:rsidRPr="00A26C22">
              <w:rPr>
                <w:rFonts w:eastAsia="SimSun" w:cs="Times New Roman"/>
                <w:b/>
                <w:kern w:val="3"/>
                <w:lang w:eastAsia="en-US"/>
              </w:rPr>
              <w:t xml:space="preserve">( </w:t>
            </w:r>
            <w:proofErr w:type="gramEnd"/>
            <w:r w:rsidRPr="00A26C22">
              <w:rPr>
                <w:rFonts w:eastAsia="SimSun" w:cs="Times New Roman"/>
                <w:b/>
                <w:kern w:val="3"/>
                <w:lang w:eastAsia="en-US"/>
              </w:rPr>
              <w:t>4ч 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1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Наша речь. Виды речи.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1 ч. упр.4 с.7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01.09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2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Наш язык.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9 с. 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02.09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Язык и речь.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10 с. 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03.09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4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Диагностическая контрольная работа. Диктант.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  <w:proofErr w:type="gramStart"/>
            <w:r w:rsidRPr="00A26C22">
              <w:rPr>
                <w:rFonts w:eastAsia="SimSun" w:cs="Times New Roman"/>
                <w:kern w:val="3"/>
                <w:lang w:eastAsia="en-US"/>
              </w:rPr>
              <w:t>у</w:t>
            </w:r>
            <w:proofErr w:type="gramEnd"/>
            <w:r w:rsidRPr="00A26C22">
              <w:rPr>
                <w:rFonts w:eastAsia="SimSun" w:cs="Times New Roman"/>
                <w:kern w:val="3"/>
                <w:lang w:eastAsia="en-US"/>
              </w:rPr>
              <w:t xml:space="preserve">пр.3 с.10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07.09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rPr>
          <w:gridAfter w:val="1"/>
          <w:wAfter w:w="354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b/>
                <w:bCs/>
                <w:kern w:val="3"/>
                <w:lang w:eastAsia="en-US"/>
              </w:rPr>
              <w:t xml:space="preserve">Текст, предложение, словосочетание </w:t>
            </w:r>
            <w:proofErr w:type="gramStart"/>
            <w:r w:rsidRPr="00A26C22">
              <w:rPr>
                <w:rFonts w:eastAsia="SimSun" w:cs="Times New Roman"/>
                <w:b/>
                <w:bCs/>
                <w:kern w:val="3"/>
                <w:lang w:eastAsia="en-US"/>
              </w:rPr>
              <w:t xml:space="preserve">( </w:t>
            </w:r>
            <w:proofErr w:type="gramEnd"/>
            <w:r w:rsidRPr="00A26C22">
              <w:rPr>
                <w:rFonts w:eastAsia="SimSun" w:cs="Times New Roman"/>
                <w:b/>
                <w:bCs/>
                <w:kern w:val="3"/>
                <w:lang w:eastAsia="en-US"/>
              </w:rPr>
              <w:t xml:space="preserve">10 ч )  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5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Текст. Типы текстов.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14 с. 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08.09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6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Предложение. Виды предложений по цели высказывания.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26 с. 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09.09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7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Виды предложений по интонации.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33 с. 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10.09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8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Предложения с обращением.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упр.35 с. 25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14.09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9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Главные и второстепенные члены предложения.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упр.41 с.28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15.09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</w:t>
            </w:r>
            <w:r w:rsidRPr="00A26C22">
              <w:rPr>
                <w:rFonts w:eastAsia="SimSun" w:cs="Times New Roman"/>
                <w:kern w:val="3"/>
                <w:lang w:val="en-US" w:eastAsia="en-US"/>
              </w:rPr>
              <w:t>0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Главные и второстепенные члены предложения.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51 с.32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16.09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</w:t>
            </w:r>
            <w:r w:rsidRPr="00A26C22">
              <w:rPr>
                <w:rFonts w:eastAsia="SimSun" w:cs="Times New Roman"/>
                <w:kern w:val="3"/>
                <w:lang w:val="en-US" w:eastAsia="en-US"/>
              </w:rPr>
              <w:t>1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Простое и сложное предложение.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54 с. 34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17.09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</w:t>
            </w:r>
            <w:r w:rsidRPr="00A26C22">
              <w:rPr>
                <w:rFonts w:eastAsia="SimSun" w:cs="Times New Roman"/>
                <w:kern w:val="3"/>
                <w:lang w:val="en-US" w:eastAsia="en-US"/>
              </w:rPr>
              <w:t>2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Словосочетание.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60 с. 36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21.09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</w:t>
            </w:r>
            <w:r w:rsidRPr="00A26C22">
              <w:rPr>
                <w:rFonts w:eastAsia="SimSun" w:cs="Times New Roman"/>
                <w:kern w:val="3"/>
                <w:lang w:val="en-US" w:eastAsia="en-US"/>
              </w:rPr>
              <w:t>3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Проверочный диктант по теме "Предложение".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2 с.38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22.09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14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Работа над ошибками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3 с. 38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23.09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rPr>
          <w:gridAfter w:val="1"/>
          <w:wAfter w:w="354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b/>
                <w:bCs/>
                <w:kern w:val="3"/>
                <w:lang w:eastAsia="en-US"/>
              </w:rPr>
              <w:t xml:space="preserve">Слово в языке и речи </w:t>
            </w:r>
            <w:proofErr w:type="gramStart"/>
            <w:r w:rsidRPr="00A26C22">
              <w:rPr>
                <w:rFonts w:eastAsia="SimSun" w:cs="Times New Roman"/>
                <w:b/>
                <w:bCs/>
                <w:kern w:val="3"/>
                <w:lang w:eastAsia="en-US"/>
              </w:rPr>
              <w:t xml:space="preserve">( </w:t>
            </w:r>
            <w:proofErr w:type="gramEnd"/>
            <w:r w:rsidRPr="00A26C22">
              <w:rPr>
                <w:rFonts w:eastAsia="SimSun" w:cs="Times New Roman"/>
                <w:b/>
                <w:bCs/>
                <w:kern w:val="3"/>
                <w:lang w:eastAsia="en-US"/>
              </w:rPr>
              <w:t>20 ч 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15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Лексическое значение слова. Однозначные и многозначные слова.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66 с. 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24.09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16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Синонимы и антонимы.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74 с. 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28.09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17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Омонимы.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упр.78 с.46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29.09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18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Слово и словосочетание.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80 с.47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30.09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19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Фразеологизмы.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87 с.50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01.10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20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Р.Р. Обучающее изложение по тексту </w:t>
            </w:r>
            <w:proofErr w:type="spellStart"/>
            <w:r w:rsidRPr="00A26C22">
              <w:rPr>
                <w:rFonts w:eastAsia="SimSun" w:cs="Times New Roman"/>
                <w:kern w:val="3"/>
                <w:lang w:eastAsia="en-US"/>
              </w:rPr>
              <w:t>Н.Сладкова</w:t>
            </w:r>
            <w:proofErr w:type="spellEnd"/>
            <w:r w:rsidRPr="00A26C22">
              <w:rPr>
                <w:rFonts w:eastAsia="SimSun" w:cs="Times New Roman"/>
                <w:kern w:val="3"/>
                <w:lang w:eastAsia="en-US"/>
              </w:rPr>
              <w:t xml:space="preserve"> "Елочка".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составить и записать два предложения с фразеологизмами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05.10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21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Части речи.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упр.92 с.54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06.10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22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Имя существительное.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96 с.56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07.10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23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Имя прилагательное.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100 с. 58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08.10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24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Глагол.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102 с. 58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12.10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25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Что такое имя числительное?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105 с.60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13.10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26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Однокоренные слова.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111 с.62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14.10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27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Звуки и буквы. Гласные звуки.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proofErr w:type="spellStart"/>
            <w:proofErr w:type="gramStart"/>
            <w:r w:rsidRPr="00A26C22">
              <w:rPr>
                <w:rFonts w:eastAsia="SimSun" w:cs="Times New Roman"/>
                <w:kern w:val="3"/>
                <w:lang w:eastAsia="en-US"/>
              </w:rPr>
              <w:t>упр</w:t>
            </w:r>
            <w:proofErr w:type="spellEnd"/>
            <w:proofErr w:type="gramEnd"/>
            <w:r w:rsidRPr="00A26C22">
              <w:rPr>
                <w:rFonts w:eastAsia="SimSun" w:cs="Times New Roman"/>
                <w:kern w:val="3"/>
                <w:lang w:eastAsia="en-US"/>
              </w:rPr>
              <w:t xml:space="preserve"> 116 с.64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15.10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28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Звуки и буквы. Согласные звуки.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120 с.66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19.10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29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Звонкие и глухие согласные звуки. Разделительный мягкий знак.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  <w:proofErr w:type="gramStart"/>
            <w:r w:rsidRPr="00A26C22">
              <w:rPr>
                <w:rFonts w:eastAsia="SimSun" w:cs="Times New Roman"/>
                <w:kern w:val="3"/>
                <w:lang w:eastAsia="en-US"/>
              </w:rPr>
              <w:t>у</w:t>
            </w:r>
            <w:proofErr w:type="gramEnd"/>
            <w:r w:rsidRPr="00A26C22">
              <w:rPr>
                <w:rFonts w:eastAsia="SimSun" w:cs="Times New Roman"/>
                <w:kern w:val="3"/>
                <w:lang w:eastAsia="en-US"/>
              </w:rPr>
              <w:t xml:space="preserve">пр. 127 с.69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20.10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30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Р.Р. Изложение повествовательного текста.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записать 5 слов с разделительным мягким знаком и 5 слов с мягким </w:t>
            </w:r>
            <w:r w:rsidRPr="00A26C22">
              <w:rPr>
                <w:rFonts w:eastAsia="SimSun" w:cs="Times New Roman"/>
                <w:kern w:val="3"/>
                <w:lang w:eastAsia="en-US"/>
              </w:rPr>
              <w:lastRenderedPageBreak/>
              <w:t xml:space="preserve">знаком-показателем мягкости согласного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lastRenderedPageBreak/>
              <w:t>21.10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lastRenderedPageBreak/>
              <w:t>3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1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Проверочный диктант по теме "Слово в языке и речи".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упр.7 с. 71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22.10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3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2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Работа над ошибками.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132 с. 75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26.10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3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3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Обобщение </w:t>
            </w:r>
            <w:proofErr w:type="gramStart"/>
            <w:r w:rsidRPr="00A26C22">
              <w:rPr>
                <w:rFonts w:eastAsia="SimSun" w:cs="Times New Roman"/>
                <w:kern w:val="3"/>
                <w:lang w:eastAsia="en-US"/>
              </w:rPr>
              <w:t>изученного</w:t>
            </w:r>
            <w:proofErr w:type="gramEnd"/>
            <w:r w:rsidRPr="00A26C22">
              <w:rPr>
                <w:rFonts w:eastAsia="SimSun" w:cs="Times New Roman"/>
                <w:kern w:val="3"/>
                <w:lang w:eastAsia="en-US"/>
              </w:rPr>
              <w:t xml:space="preserve">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завершить работу над проектом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27.10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3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4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Проект "Рассказ о слове".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28.10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rPr>
          <w:gridAfter w:val="1"/>
          <w:wAfter w:w="354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tabs>
                <w:tab w:val="left" w:pos="9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b/>
                <w:kern w:val="3"/>
                <w:lang w:eastAsia="en-US"/>
              </w:rPr>
              <w:t xml:space="preserve">Состав слова </w:t>
            </w:r>
            <w:proofErr w:type="gramStart"/>
            <w:r w:rsidRPr="00A26C22">
              <w:rPr>
                <w:rFonts w:eastAsia="SimSun" w:cs="Times New Roman"/>
                <w:b/>
                <w:kern w:val="3"/>
                <w:lang w:eastAsia="en-US"/>
              </w:rPr>
              <w:t xml:space="preserve">( </w:t>
            </w:r>
            <w:proofErr w:type="gramEnd"/>
            <w:r w:rsidRPr="00A26C22">
              <w:rPr>
                <w:rFonts w:eastAsia="SimSun" w:cs="Times New Roman"/>
                <w:b/>
                <w:kern w:val="3"/>
                <w:lang w:eastAsia="en-US"/>
              </w:rPr>
              <w:t>15 ч 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</w:tr>
      <w:tr w:rsidR="00A26C22" w:rsidRPr="00A26C22" w:rsidTr="00810099">
        <w:trPr>
          <w:trHeight w:val="61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3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5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Что такое корень слова? Как найти в слове корень?</w:t>
            </w:r>
          </w:p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повторить изученные правила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29.10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</w:tcBorders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rPr>
          <w:trHeight w:val="48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b/>
                <w:kern w:val="3"/>
                <w:lang w:val="en-US" w:eastAsia="en-US"/>
              </w:rPr>
              <w:t xml:space="preserve">II </w:t>
            </w:r>
            <w:r w:rsidRPr="00A26C22">
              <w:rPr>
                <w:rFonts w:eastAsia="SimSun" w:cs="Times New Roman"/>
                <w:b/>
                <w:kern w:val="3"/>
                <w:lang w:eastAsia="en-US"/>
              </w:rPr>
              <w:t>четверть ( 30 ч 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vMerge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3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6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Сложные слова.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141 с. 78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09.11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37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Что такое окончание? Как найти в слове окончание?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146 с. 81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10.11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38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Окончание слова.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упр.152 с.83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11.11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3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9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Что такое приставка? Как найти в слове приставку?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составить и записать два предложения, употребив в них глаголы с приставками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12.11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4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0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Значения приставок.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163 с. 88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16.11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4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1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Что такое суффикс? Как найти в слове суффикс?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записать 7 слов с суффиксами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17.11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4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2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Значение суффиксов.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176 с. 94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18.11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4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3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proofErr w:type="spellStart"/>
            <w:r w:rsidRPr="00A26C22">
              <w:rPr>
                <w:rFonts w:eastAsia="SimSun" w:cs="Times New Roman"/>
                <w:kern w:val="3"/>
                <w:lang w:eastAsia="en-US"/>
              </w:rPr>
              <w:t>Р.Р.Обучающее</w:t>
            </w:r>
            <w:proofErr w:type="spellEnd"/>
            <w:r w:rsidRPr="00A26C22">
              <w:rPr>
                <w:rFonts w:eastAsia="SimSun" w:cs="Times New Roman"/>
                <w:kern w:val="3"/>
                <w:lang w:eastAsia="en-US"/>
              </w:rPr>
              <w:t xml:space="preserve"> сочинение по репродукции картины </w:t>
            </w:r>
            <w:proofErr w:type="spellStart"/>
            <w:r w:rsidRPr="00A26C22">
              <w:rPr>
                <w:rFonts w:eastAsia="SimSun" w:cs="Times New Roman"/>
                <w:kern w:val="3"/>
                <w:lang w:eastAsia="en-US"/>
              </w:rPr>
              <w:t>А.А.Рылова</w:t>
            </w:r>
            <w:proofErr w:type="spellEnd"/>
            <w:r w:rsidRPr="00A26C22">
              <w:rPr>
                <w:rFonts w:eastAsia="SimSun" w:cs="Times New Roman"/>
                <w:kern w:val="3"/>
                <w:lang w:eastAsia="en-US"/>
              </w:rPr>
              <w:t xml:space="preserve"> "В голубом просторе".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171 с. 92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19.11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4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4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Что такое основа слова?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182 с.96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23.11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4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5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Обобщение знаний о составе слова.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188 с.98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24.11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4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6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Обобщение знаний о составе слова.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189 с.99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25.11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4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7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Проверочный диктант по теме "Состав слова".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190 с. 99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26.11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4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8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Работа над ошибками. Обучающее изложение повествовательного текста.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упр.4 с.100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30.11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49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Проект "Семья слов".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с.101 выполнить задания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01.12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rPr>
          <w:gridAfter w:val="1"/>
          <w:wAfter w:w="354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b/>
                <w:kern w:val="3"/>
                <w:lang w:eastAsia="en-US"/>
              </w:rPr>
              <w:t xml:space="preserve">Правописание частей слова </w:t>
            </w:r>
            <w:proofErr w:type="gramStart"/>
            <w:r w:rsidRPr="00A26C22">
              <w:rPr>
                <w:rFonts w:eastAsia="SimSun" w:cs="Times New Roman"/>
                <w:b/>
                <w:kern w:val="3"/>
                <w:lang w:eastAsia="en-US"/>
              </w:rPr>
              <w:t xml:space="preserve">( </w:t>
            </w:r>
            <w:proofErr w:type="gramEnd"/>
            <w:r w:rsidRPr="00A26C22">
              <w:rPr>
                <w:rFonts w:eastAsia="SimSun" w:cs="Times New Roman"/>
                <w:b/>
                <w:kern w:val="3"/>
                <w:lang w:eastAsia="en-US"/>
              </w:rPr>
              <w:t>22 ч 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50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В каких значимых частях слова есть орфограммы? Правописание слов с безударными гласными в </w:t>
            </w:r>
            <w:proofErr w:type="gramStart"/>
            <w:r w:rsidRPr="00A26C22">
              <w:rPr>
                <w:rFonts w:eastAsia="SimSun" w:cs="Times New Roman"/>
                <w:kern w:val="3"/>
                <w:lang w:eastAsia="en-US"/>
              </w:rPr>
              <w:t>корне слова</w:t>
            </w:r>
            <w:proofErr w:type="gramEnd"/>
            <w:r w:rsidRPr="00A26C22">
              <w:rPr>
                <w:rFonts w:eastAsia="SimSun" w:cs="Times New Roman"/>
                <w:kern w:val="3"/>
                <w:lang w:eastAsia="en-US"/>
              </w:rPr>
              <w:t xml:space="preserve">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195 с.105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02.12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Правописание слов с безударными гласными в </w:t>
            </w:r>
            <w:proofErr w:type="gramStart"/>
            <w:r w:rsidRPr="00A26C22">
              <w:rPr>
                <w:rFonts w:eastAsia="SimSun" w:cs="Times New Roman"/>
                <w:kern w:val="3"/>
                <w:lang w:eastAsia="en-US"/>
              </w:rPr>
              <w:t>корне слова</w:t>
            </w:r>
            <w:proofErr w:type="gramEnd"/>
            <w:r w:rsidRPr="00A26C22">
              <w:rPr>
                <w:rFonts w:eastAsia="SimSun" w:cs="Times New Roman"/>
                <w:kern w:val="3"/>
                <w:lang w:eastAsia="en-US"/>
              </w:rPr>
              <w:t xml:space="preserve">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200 с.107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03.12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52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Правописание слов с безударными гласными в </w:t>
            </w:r>
            <w:proofErr w:type="gramStart"/>
            <w:r w:rsidRPr="00A26C22">
              <w:rPr>
                <w:rFonts w:eastAsia="SimSun" w:cs="Times New Roman"/>
                <w:kern w:val="3"/>
                <w:lang w:eastAsia="en-US"/>
              </w:rPr>
              <w:t>корне слова</w:t>
            </w:r>
            <w:proofErr w:type="gramEnd"/>
            <w:r w:rsidRPr="00A26C22">
              <w:rPr>
                <w:rFonts w:eastAsia="SimSun" w:cs="Times New Roman"/>
                <w:kern w:val="3"/>
                <w:lang w:eastAsia="en-US"/>
              </w:rPr>
              <w:t xml:space="preserve">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203 с. 108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07.12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53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Правописание слов с глухими и звонкими согласными в корне.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211 с. 112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08.12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rPr>
          <w:trHeight w:val="1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54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Правописание слов с глухими и </w:t>
            </w:r>
            <w:r w:rsidRPr="00A26C22">
              <w:rPr>
                <w:rFonts w:eastAsia="SimSun" w:cs="Times New Roman"/>
                <w:kern w:val="3"/>
                <w:lang w:eastAsia="en-US"/>
              </w:rPr>
              <w:lastRenderedPageBreak/>
              <w:t xml:space="preserve">звонкими согласными в корне.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lastRenderedPageBreak/>
              <w:t xml:space="preserve">упр. 214 с.113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09.12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vMerge w:val="restart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rPr>
          <w:trHeight w:val="25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vMerge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55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Промежуточная аттестация за первое полугодие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упр.221 с.116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10.12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56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Правописание слов с непроизносимыми согласными в корне.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224 с. 117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14.12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57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Правописание слов с непроизносимыми согласными в корне.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229 с.120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15.12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58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Правописание слов с удвоенными согласными.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записать 7 слов с удвоенными согласными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16.12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59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Правописание слов с удвоенными согласными.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234 с. 122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17.12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60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proofErr w:type="spellStart"/>
            <w:r w:rsidRPr="00A26C22">
              <w:rPr>
                <w:rFonts w:eastAsia="SimSun" w:cs="Times New Roman"/>
                <w:kern w:val="3"/>
                <w:lang w:eastAsia="en-US"/>
              </w:rPr>
              <w:t>Р.Р.Обучающее</w:t>
            </w:r>
            <w:proofErr w:type="spellEnd"/>
            <w:r w:rsidRPr="00A26C22">
              <w:rPr>
                <w:rFonts w:eastAsia="SimSun" w:cs="Times New Roman"/>
                <w:kern w:val="3"/>
                <w:lang w:eastAsia="en-US"/>
              </w:rPr>
              <w:t xml:space="preserve"> сочинение по репродукции картины </w:t>
            </w:r>
            <w:proofErr w:type="spellStart"/>
            <w:r w:rsidRPr="00A26C22">
              <w:rPr>
                <w:rFonts w:eastAsia="SimSun" w:cs="Times New Roman"/>
                <w:kern w:val="3"/>
                <w:lang w:eastAsia="en-US"/>
              </w:rPr>
              <w:t>В.М.Васнецова</w:t>
            </w:r>
            <w:proofErr w:type="spellEnd"/>
            <w:r w:rsidRPr="00A26C22">
              <w:rPr>
                <w:rFonts w:eastAsia="SimSun" w:cs="Times New Roman"/>
                <w:kern w:val="3"/>
                <w:lang w:eastAsia="en-US"/>
              </w:rPr>
              <w:t xml:space="preserve"> "Снегурочка".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237 с. 123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21.12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61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Проверочный диктант по теме "Правописание корней слов".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повторить словарные слова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22.12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62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Работа над ошибками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повторить изученные правила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23.12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63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Правописание суффиксов и приставок. Словарный диктант.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proofErr w:type="gramStart"/>
            <w:r w:rsidRPr="00A26C22">
              <w:rPr>
                <w:rFonts w:eastAsia="SimSun" w:cs="Times New Roman"/>
                <w:kern w:val="3"/>
                <w:lang w:eastAsia="en-US"/>
              </w:rPr>
              <w:t>у</w:t>
            </w:r>
            <w:proofErr w:type="gramEnd"/>
            <w:r w:rsidRPr="00A26C22">
              <w:rPr>
                <w:rFonts w:eastAsia="SimSun" w:cs="Times New Roman"/>
                <w:kern w:val="3"/>
                <w:lang w:eastAsia="en-US"/>
              </w:rPr>
              <w:t xml:space="preserve">пр. 247 с. 128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24.12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64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Проверочная работа по  теме "Правописание частей слова".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255 с. 130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28.12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65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Работа над ошибками Правописание приставок и предлогов.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260 с. 132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29.12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b/>
                <w:kern w:val="3"/>
                <w:lang w:val="en-US" w:eastAsia="en-US"/>
              </w:rPr>
              <w:t xml:space="preserve">III </w:t>
            </w:r>
            <w:r w:rsidRPr="00A26C22">
              <w:rPr>
                <w:rFonts w:eastAsia="SimSun" w:cs="Times New Roman"/>
                <w:b/>
                <w:kern w:val="3"/>
                <w:lang w:eastAsia="en-US"/>
              </w:rPr>
              <w:t>четверть ( 39 ч 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66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Правописание приставок и предлогов.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Упр.263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11.01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67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Разделительные твердый и мягкий знаки.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упр.266 с. 135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12.01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68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Правописание слов с разделительным твердым знаком.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274 с. 138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13.01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69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Правописание слов с разделительным мягким и твердым знаком.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записать по 5 слов с разделительными мягким и твёрдым знаками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14.01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70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Проверочная работа по теме "Правописание частей слова".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277 с. 140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18.01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71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Проект "Составляем </w:t>
            </w:r>
            <w:proofErr w:type="spellStart"/>
            <w:r w:rsidRPr="00A26C22">
              <w:rPr>
                <w:rFonts w:eastAsia="SimSun" w:cs="Times New Roman"/>
                <w:kern w:val="3"/>
                <w:lang w:eastAsia="en-US"/>
              </w:rPr>
              <w:t>орфорафический</w:t>
            </w:r>
            <w:proofErr w:type="spellEnd"/>
            <w:r w:rsidRPr="00A26C22">
              <w:rPr>
                <w:rFonts w:eastAsia="SimSun" w:cs="Times New Roman"/>
                <w:kern w:val="3"/>
                <w:lang w:eastAsia="en-US"/>
              </w:rPr>
              <w:t xml:space="preserve"> словарь".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4 с. 141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19.01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rPr>
          <w:gridAfter w:val="1"/>
          <w:wAfter w:w="354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b/>
                <w:kern w:val="3"/>
                <w:lang w:eastAsia="en-US"/>
              </w:rPr>
              <w:t xml:space="preserve">Части речи </w:t>
            </w:r>
            <w:proofErr w:type="gramStart"/>
            <w:r w:rsidRPr="00A26C22">
              <w:rPr>
                <w:rFonts w:eastAsia="SimSun" w:cs="Times New Roman"/>
                <w:b/>
                <w:kern w:val="3"/>
                <w:lang w:eastAsia="en-US"/>
              </w:rPr>
              <w:t xml:space="preserve">( </w:t>
            </w:r>
            <w:proofErr w:type="gramEnd"/>
            <w:r w:rsidRPr="00A26C22">
              <w:rPr>
                <w:rFonts w:eastAsia="SimSun" w:cs="Times New Roman"/>
                <w:b/>
                <w:kern w:val="3"/>
                <w:lang w:eastAsia="en-US"/>
              </w:rPr>
              <w:t>60 ч 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72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Части речи.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2 ч. упр. 7 с. 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20.01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73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Значение и употребление имен существительных в речи.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11 с. 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21.01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74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Одушевленные и неодушевленные имена существительные.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18 с. 13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25.01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75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Развитие речи. Обучающее изложение по самостоятельно </w:t>
            </w:r>
            <w:r w:rsidRPr="00A26C22">
              <w:rPr>
                <w:rFonts w:eastAsia="SimSun" w:cs="Times New Roman"/>
                <w:kern w:val="3"/>
                <w:lang w:eastAsia="en-US"/>
              </w:rPr>
              <w:lastRenderedPageBreak/>
              <w:t xml:space="preserve">составленному плану.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proofErr w:type="gramStart"/>
            <w:r w:rsidRPr="00A26C22">
              <w:rPr>
                <w:rFonts w:eastAsia="SimSun" w:cs="Times New Roman"/>
                <w:kern w:val="3"/>
                <w:lang w:eastAsia="en-US"/>
              </w:rPr>
              <w:lastRenderedPageBreak/>
              <w:t>у</w:t>
            </w:r>
            <w:proofErr w:type="gramEnd"/>
            <w:r w:rsidRPr="00A26C22">
              <w:rPr>
                <w:rFonts w:eastAsia="SimSun" w:cs="Times New Roman"/>
                <w:kern w:val="3"/>
                <w:lang w:eastAsia="en-US"/>
              </w:rPr>
              <w:t xml:space="preserve">пр. 20 с. 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26.01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lastRenderedPageBreak/>
              <w:t>76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Собственные и нарицательные имена существительные.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27 с. 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27.01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77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Проект "Тайна имени".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с. 17 прочитать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28.01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78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Число имен существительных.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32 с. 21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01.02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79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Род имен существительных.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44 с. 27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02.02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80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Мягкий знак после шипящих на конце имен существительных.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56 с. 33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03.02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81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proofErr w:type="spellStart"/>
            <w:r w:rsidRPr="00A26C22">
              <w:rPr>
                <w:rFonts w:eastAsia="SimSun" w:cs="Times New Roman"/>
                <w:kern w:val="3"/>
                <w:lang w:eastAsia="en-US"/>
              </w:rPr>
              <w:t>Р.Р.Обучающее</w:t>
            </w:r>
            <w:proofErr w:type="spellEnd"/>
            <w:r w:rsidRPr="00A26C22">
              <w:rPr>
                <w:rFonts w:eastAsia="SimSun" w:cs="Times New Roman"/>
                <w:kern w:val="3"/>
                <w:lang w:eastAsia="en-US"/>
              </w:rPr>
              <w:t xml:space="preserve"> изложение повествовательного текста. Составление рассказа по серии картин.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proofErr w:type="gramStart"/>
            <w:r w:rsidRPr="00A26C22">
              <w:rPr>
                <w:rFonts w:eastAsia="SimSun" w:cs="Times New Roman"/>
                <w:kern w:val="3"/>
                <w:lang w:eastAsia="en-US"/>
              </w:rPr>
              <w:t>у</w:t>
            </w:r>
            <w:proofErr w:type="gramEnd"/>
            <w:r w:rsidRPr="00A26C22">
              <w:rPr>
                <w:rFonts w:eastAsia="SimSun" w:cs="Times New Roman"/>
                <w:kern w:val="3"/>
                <w:lang w:eastAsia="en-US"/>
              </w:rPr>
              <w:t xml:space="preserve">пр. 63 с. 35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04.02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82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Проверочный диктант по теме "Имя существительное".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повторить словарные слова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08.02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83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Работа над ошибками.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повторить изученные правила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09.02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84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Склонение имен существительных.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просклонять слова стрела, гора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10.02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85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Падеж имен существительных.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составить и записать два предложения, надписать падеж имён существительных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11.02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86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Именительный падеж.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76 с. 43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15.02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87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Родительный падеж.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81 с.45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16.02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88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Дательный падеж.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84 с. 47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17.02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89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Винительный падеж.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93 с. 52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18.02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90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Творительный падеж.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96 с. 53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22.02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91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Предложный падеж.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98 с. 54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24.02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92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proofErr w:type="spellStart"/>
            <w:r w:rsidRPr="00A26C22">
              <w:rPr>
                <w:rFonts w:eastAsia="SimSun" w:cs="Times New Roman"/>
                <w:kern w:val="3"/>
                <w:lang w:eastAsia="en-US"/>
              </w:rPr>
              <w:t>Р.Р.Обучающее</w:t>
            </w:r>
            <w:proofErr w:type="spellEnd"/>
            <w:r w:rsidRPr="00A26C22">
              <w:rPr>
                <w:rFonts w:eastAsia="SimSun" w:cs="Times New Roman"/>
                <w:kern w:val="3"/>
                <w:lang w:eastAsia="en-US"/>
              </w:rPr>
              <w:t xml:space="preserve"> изложение текста повествовательного типа.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100 с. 55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25.02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93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Обобщение </w:t>
            </w:r>
            <w:proofErr w:type="gramStart"/>
            <w:r w:rsidRPr="00A26C22">
              <w:rPr>
                <w:rFonts w:eastAsia="SimSun" w:cs="Times New Roman"/>
                <w:kern w:val="3"/>
                <w:lang w:eastAsia="en-US"/>
              </w:rPr>
              <w:t>изученного</w:t>
            </w:r>
            <w:proofErr w:type="gramEnd"/>
            <w:r w:rsidRPr="00A26C22">
              <w:rPr>
                <w:rFonts w:eastAsia="SimSun" w:cs="Times New Roman"/>
                <w:kern w:val="3"/>
                <w:lang w:eastAsia="en-US"/>
              </w:rPr>
              <w:t xml:space="preserve">.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с. 56 правило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01.03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94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Проект "Зимняя страничка".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104 с. 58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02.03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9</w:t>
            </w:r>
            <w:r w:rsidRPr="00A26C22">
              <w:rPr>
                <w:rFonts w:eastAsia="SimSun" w:cs="Times New Roman"/>
                <w:kern w:val="3"/>
                <w:lang w:val="en-US" w:eastAsia="en-US"/>
              </w:rPr>
              <w:t>5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proofErr w:type="spellStart"/>
            <w:r w:rsidRPr="00A26C22">
              <w:rPr>
                <w:rFonts w:eastAsia="SimSun" w:cs="Times New Roman"/>
                <w:kern w:val="3"/>
                <w:lang w:eastAsia="en-US"/>
              </w:rPr>
              <w:t>Р.Р.Обучающее</w:t>
            </w:r>
            <w:proofErr w:type="spellEnd"/>
            <w:r w:rsidRPr="00A26C22">
              <w:rPr>
                <w:rFonts w:eastAsia="SimSun" w:cs="Times New Roman"/>
                <w:kern w:val="3"/>
                <w:lang w:eastAsia="en-US"/>
              </w:rPr>
              <w:t xml:space="preserve"> сочинение по репродукции картины </w:t>
            </w:r>
            <w:proofErr w:type="spellStart"/>
            <w:r w:rsidRPr="00A26C22">
              <w:rPr>
                <w:rFonts w:eastAsia="SimSun" w:cs="Times New Roman"/>
                <w:kern w:val="3"/>
                <w:lang w:eastAsia="en-US"/>
              </w:rPr>
              <w:t>К.Ф.Юона</w:t>
            </w:r>
            <w:proofErr w:type="spellEnd"/>
            <w:r w:rsidRPr="00A26C22">
              <w:rPr>
                <w:rFonts w:eastAsia="SimSun" w:cs="Times New Roman"/>
                <w:kern w:val="3"/>
                <w:lang w:eastAsia="en-US"/>
              </w:rPr>
              <w:t xml:space="preserve"> "Конец зимы. Полдень".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2 с.62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03.03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96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Проверочный диктант по теме "Правописание падежных окончаний имен существительных".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3 с. 62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04.03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97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Работа над ошибками.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повторить изученные правила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09.03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98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Значение и употребление имен прилагательных в речи.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112 с 65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10.03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99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Роль имен прилагательных в тексте.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121 с.69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11.03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val="en-US" w:eastAsia="en-US"/>
              </w:rPr>
              <w:t>100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proofErr w:type="spellStart"/>
            <w:r w:rsidRPr="00A26C22">
              <w:rPr>
                <w:rFonts w:eastAsia="SimSun" w:cs="Times New Roman"/>
                <w:kern w:val="3"/>
                <w:lang w:eastAsia="en-US"/>
              </w:rPr>
              <w:t>Р.Р.Текст</w:t>
            </w:r>
            <w:proofErr w:type="spellEnd"/>
            <w:r w:rsidRPr="00A26C22">
              <w:rPr>
                <w:rFonts w:eastAsia="SimSun" w:cs="Times New Roman"/>
                <w:kern w:val="3"/>
                <w:lang w:eastAsia="en-US"/>
              </w:rPr>
              <w:t xml:space="preserve">-описание. Отзыв по картине </w:t>
            </w:r>
            <w:proofErr w:type="spellStart"/>
            <w:r w:rsidRPr="00A26C22">
              <w:rPr>
                <w:rFonts w:eastAsia="SimSun" w:cs="Times New Roman"/>
                <w:kern w:val="3"/>
                <w:lang w:eastAsia="en-US"/>
              </w:rPr>
              <w:t>М.А.Врубеля</w:t>
            </w:r>
            <w:proofErr w:type="spellEnd"/>
            <w:r w:rsidRPr="00A26C22">
              <w:rPr>
                <w:rFonts w:eastAsia="SimSun" w:cs="Times New Roman"/>
                <w:kern w:val="3"/>
                <w:lang w:eastAsia="en-US"/>
              </w:rPr>
              <w:t xml:space="preserve"> "Царевна-Лебедь".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proofErr w:type="gramStart"/>
            <w:r w:rsidRPr="00A26C22">
              <w:rPr>
                <w:rFonts w:eastAsia="SimSun" w:cs="Times New Roman"/>
                <w:kern w:val="3"/>
                <w:lang w:eastAsia="en-US"/>
              </w:rPr>
              <w:t>с</w:t>
            </w:r>
            <w:proofErr w:type="gramEnd"/>
            <w:r w:rsidRPr="00A26C22">
              <w:rPr>
                <w:rFonts w:eastAsia="SimSun" w:cs="Times New Roman"/>
                <w:kern w:val="3"/>
                <w:lang w:eastAsia="en-US"/>
              </w:rPr>
              <w:t xml:space="preserve">. 71 прочитать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15.03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</w:t>
            </w:r>
            <w:r w:rsidRPr="00A26C22">
              <w:rPr>
                <w:rFonts w:eastAsia="SimSun" w:cs="Times New Roman"/>
                <w:kern w:val="3"/>
                <w:lang w:val="en-US" w:eastAsia="en-US"/>
              </w:rPr>
              <w:t>01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Род имен прилагательных.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126 с.73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16.03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</w:t>
            </w:r>
            <w:r w:rsidRPr="00A26C22">
              <w:rPr>
                <w:rFonts w:eastAsia="SimSun" w:cs="Times New Roman"/>
                <w:kern w:val="3"/>
                <w:lang w:val="en-US" w:eastAsia="en-US"/>
              </w:rPr>
              <w:t>02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Изменение имен прилагательных по родам.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130 с. 75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17.03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103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Проверочный диктант по теме "Имя прилагательное".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131 с. 76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18.03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lastRenderedPageBreak/>
              <w:t>104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Работа над ошибками. Изменение имен прилагательных по родам.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proofErr w:type="gramStart"/>
            <w:r w:rsidRPr="00A26C22">
              <w:rPr>
                <w:rFonts w:eastAsia="SimSun" w:cs="Times New Roman"/>
                <w:kern w:val="3"/>
                <w:lang w:eastAsia="en-US"/>
              </w:rPr>
              <w:t>у</w:t>
            </w:r>
            <w:proofErr w:type="gramEnd"/>
            <w:r w:rsidRPr="00A26C22">
              <w:rPr>
                <w:rFonts w:eastAsia="SimSun" w:cs="Times New Roman"/>
                <w:kern w:val="3"/>
                <w:lang w:eastAsia="en-US"/>
              </w:rPr>
              <w:t xml:space="preserve">пр. 134 с. 77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22.03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b/>
                <w:kern w:val="3"/>
                <w:lang w:val="en-US" w:eastAsia="en-US"/>
              </w:rPr>
              <w:t>IV</w:t>
            </w:r>
            <w:r w:rsidRPr="00A26C22">
              <w:rPr>
                <w:rFonts w:eastAsia="SimSun" w:cs="Times New Roman"/>
                <w:b/>
                <w:kern w:val="3"/>
                <w:lang w:eastAsia="en-US"/>
              </w:rPr>
              <w:t xml:space="preserve"> четверть ( 31 ч 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105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Число имен прилагательных.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упр.138 с. 80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05.04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106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Изменение имен прилагательных по падежам.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06.04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107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Изменение имен прилагательных по падежам.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146 с. 84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07.04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108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Обобщение </w:t>
            </w:r>
            <w:proofErr w:type="gramStart"/>
            <w:r w:rsidRPr="00A26C22">
              <w:rPr>
                <w:rFonts w:eastAsia="SimSun" w:cs="Times New Roman"/>
                <w:kern w:val="3"/>
                <w:lang w:eastAsia="en-US"/>
              </w:rPr>
              <w:t>изученного</w:t>
            </w:r>
            <w:proofErr w:type="gramEnd"/>
            <w:r w:rsidRPr="00A26C22">
              <w:rPr>
                <w:rFonts w:eastAsia="SimSun" w:cs="Times New Roman"/>
                <w:kern w:val="3"/>
                <w:lang w:eastAsia="en-US"/>
              </w:rPr>
              <w:t xml:space="preserve">. Проверочная работа по теме "Имя прилагательное".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155 с. 88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08.04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</w:t>
            </w:r>
            <w:r w:rsidRPr="00A26C22">
              <w:rPr>
                <w:rFonts w:eastAsia="SimSun" w:cs="Times New Roman"/>
                <w:kern w:val="3"/>
                <w:lang w:val="en-US" w:eastAsia="en-US"/>
              </w:rPr>
              <w:t>09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proofErr w:type="spellStart"/>
            <w:r w:rsidRPr="00A26C22">
              <w:rPr>
                <w:rFonts w:eastAsia="SimSun" w:cs="Times New Roman"/>
                <w:kern w:val="3"/>
                <w:lang w:eastAsia="en-US"/>
              </w:rPr>
              <w:t>Р.Р.Обучающее</w:t>
            </w:r>
            <w:proofErr w:type="spellEnd"/>
            <w:r w:rsidRPr="00A26C22">
              <w:rPr>
                <w:rFonts w:eastAsia="SimSun" w:cs="Times New Roman"/>
                <w:kern w:val="3"/>
                <w:lang w:eastAsia="en-US"/>
              </w:rPr>
              <w:t xml:space="preserve"> сочинение-отзыв по репродукции картины </w:t>
            </w:r>
            <w:proofErr w:type="spellStart"/>
            <w:r w:rsidRPr="00A26C22">
              <w:rPr>
                <w:rFonts w:eastAsia="SimSun" w:cs="Times New Roman"/>
                <w:kern w:val="3"/>
                <w:lang w:eastAsia="en-US"/>
              </w:rPr>
              <w:t>А.А.Серова</w:t>
            </w:r>
            <w:proofErr w:type="spellEnd"/>
            <w:r w:rsidRPr="00A26C22">
              <w:rPr>
                <w:rFonts w:eastAsia="SimSun" w:cs="Times New Roman"/>
                <w:kern w:val="3"/>
                <w:lang w:eastAsia="en-US"/>
              </w:rPr>
              <w:t xml:space="preserve"> "Девочка с персиками".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3 с. 89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12.04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110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Работа над ошибками.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6 с.89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13.04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111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Проект "Имена прилагательные в загадках".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с. 90 прочитать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14.04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</w:t>
            </w:r>
            <w:r w:rsidRPr="00A26C22">
              <w:rPr>
                <w:rFonts w:eastAsia="SimSun" w:cs="Times New Roman"/>
                <w:kern w:val="3"/>
                <w:lang w:val="en-US" w:eastAsia="en-US"/>
              </w:rPr>
              <w:t>12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Личные местоимения.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с. 92 правило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15.04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113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Изменение личных местоимений по родам.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162 с. 95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19.04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114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Проверочная работа по теме "Местоимение".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168 с. 97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20.04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115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proofErr w:type="spellStart"/>
            <w:r w:rsidRPr="00A26C22">
              <w:rPr>
                <w:rFonts w:eastAsia="SimSun" w:cs="Times New Roman"/>
                <w:kern w:val="3"/>
                <w:lang w:eastAsia="en-US"/>
              </w:rPr>
              <w:t>Р.Р.Обучающее</w:t>
            </w:r>
            <w:proofErr w:type="spellEnd"/>
            <w:r w:rsidRPr="00A26C22">
              <w:rPr>
                <w:rFonts w:eastAsia="SimSun" w:cs="Times New Roman"/>
                <w:kern w:val="3"/>
                <w:lang w:eastAsia="en-US"/>
              </w:rPr>
              <w:t xml:space="preserve"> изложение повествовательного текста. Составление рассказа по серии картин.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proofErr w:type="gramStart"/>
            <w:r w:rsidRPr="00A26C22">
              <w:rPr>
                <w:rFonts w:eastAsia="SimSun" w:cs="Times New Roman"/>
                <w:kern w:val="3"/>
                <w:lang w:eastAsia="en-US"/>
              </w:rPr>
              <w:t>с</w:t>
            </w:r>
            <w:proofErr w:type="gramEnd"/>
            <w:r w:rsidRPr="00A26C22">
              <w:rPr>
                <w:rFonts w:eastAsia="SimSun" w:cs="Times New Roman"/>
                <w:kern w:val="3"/>
                <w:lang w:eastAsia="en-US"/>
              </w:rPr>
              <w:t xml:space="preserve">. 98 прочитать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21.04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116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Значение и употребление глаголов в речи.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172 с.102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22.04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117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Неопределенная форма глагола.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184 с.107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26.04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118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Число глаголов.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191 с. 110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27.04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119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Времена глаголов.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199 с. 113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28.04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120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Времена глаголов. 2-е лицо глаголов.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204 с. 116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29.04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121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Изменение глаголов по временам.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209 с. 118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04.05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122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Изменение глаголов по временам. Р.Р. Составление текста по сюжетным картинкам.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211 с. 119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05.05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</w:t>
            </w:r>
            <w:r w:rsidRPr="00A26C22">
              <w:rPr>
                <w:rFonts w:eastAsia="SimSun" w:cs="Times New Roman"/>
                <w:kern w:val="3"/>
                <w:lang w:val="en-US" w:eastAsia="en-US"/>
              </w:rPr>
              <w:t>23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Род глаголов в прошедшем времени.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218 с. 122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06.05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124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Род глаголов в прошедшем времени.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222 с. 124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11.05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rPr>
          <w:trHeight w:val="63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125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Правописание частицы нес глаголами.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225 с. 125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12.05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126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Промежуточная аттестация за курс 3 класса.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231 с. 127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13.05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127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Обобщение знаний о глаголе.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234 с. 128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17.05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128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Проверочная работа по теме "Глагол".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236 с. 129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18.05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129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proofErr w:type="gramStart"/>
            <w:r w:rsidRPr="00A26C22">
              <w:rPr>
                <w:rFonts w:eastAsia="SimSun" w:cs="Times New Roman"/>
                <w:kern w:val="3"/>
                <w:lang w:eastAsia="en-US"/>
              </w:rPr>
              <w:t>Проверочная</w:t>
            </w:r>
            <w:proofErr w:type="gramEnd"/>
            <w:r w:rsidRPr="00A26C22">
              <w:rPr>
                <w:rFonts w:eastAsia="SimSun" w:cs="Times New Roman"/>
                <w:kern w:val="3"/>
                <w:lang w:eastAsia="en-US"/>
              </w:rPr>
              <w:t xml:space="preserve"> диктант по теме "Глагол".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повторить словарные слова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19.05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130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Работа над ошибками.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повторить изученные правила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20.05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</w:t>
            </w:r>
            <w:r w:rsidRPr="00A26C22">
              <w:rPr>
                <w:rFonts w:eastAsia="SimSun" w:cs="Times New Roman"/>
                <w:kern w:val="3"/>
                <w:lang w:val="en-US" w:eastAsia="en-US"/>
              </w:rPr>
              <w:t>31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Закрепление по теме "Части речи"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239 с. 132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24.05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rPr>
          <w:gridAfter w:val="1"/>
          <w:wAfter w:w="354" w:type="dxa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b/>
                <w:kern w:val="3"/>
                <w:lang w:eastAsia="en-US"/>
              </w:rPr>
            </w:pPr>
            <w:r w:rsidRPr="00A26C22">
              <w:rPr>
                <w:rFonts w:eastAsia="SimSun" w:cs="Times New Roman"/>
                <w:b/>
                <w:kern w:val="3"/>
                <w:lang w:eastAsia="en-US"/>
              </w:rPr>
              <w:t xml:space="preserve">Повторение </w:t>
            </w:r>
            <w:proofErr w:type="gramStart"/>
            <w:r w:rsidRPr="00A26C22">
              <w:rPr>
                <w:rFonts w:eastAsia="SimSun" w:cs="Times New Roman"/>
                <w:b/>
                <w:kern w:val="3"/>
                <w:lang w:eastAsia="en-US"/>
              </w:rPr>
              <w:t>изученного</w:t>
            </w:r>
            <w:proofErr w:type="gramEnd"/>
            <w:r w:rsidRPr="00A26C22">
              <w:rPr>
                <w:rFonts w:eastAsia="SimSun" w:cs="Times New Roman"/>
                <w:b/>
                <w:kern w:val="3"/>
                <w:lang w:eastAsia="en-US"/>
              </w:rPr>
              <w:t xml:space="preserve"> за год </w:t>
            </w:r>
          </w:p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b/>
                <w:kern w:val="3"/>
                <w:lang w:eastAsia="en-US"/>
              </w:rPr>
              <w:lastRenderedPageBreak/>
              <w:t>( 4 ч</w:t>
            </w:r>
            <w:proofErr w:type="gramStart"/>
            <w:r w:rsidRPr="00A26C22">
              <w:rPr>
                <w:rFonts w:eastAsia="SimSun" w:cs="Times New Roman"/>
                <w:b/>
                <w:kern w:val="3"/>
                <w:lang w:eastAsia="en-US"/>
              </w:rPr>
              <w:t xml:space="preserve"> )</w:t>
            </w:r>
            <w:proofErr w:type="gram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</w:tr>
      <w:tr w:rsidR="00A26C22" w:rsidRPr="00A26C22" w:rsidTr="00810099">
        <w:trPr>
          <w:trHeight w:val="6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lastRenderedPageBreak/>
              <w:t>1</w:t>
            </w:r>
            <w:r w:rsidRPr="00A26C22">
              <w:rPr>
                <w:rFonts w:eastAsia="SimSun" w:cs="Times New Roman"/>
                <w:kern w:val="3"/>
                <w:lang w:val="en-US" w:eastAsia="en-US"/>
              </w:rPr>
              <w:t>32</w:t>
            </w:r>
            <w:r w:rsidRPr="00A26C22">
              <w:rPr>
                <w:rFonts w:eastAsia="SimSun" w:cs="Times New Roman"/>
                <w:kern w:val="3"/>
                <w:lang w:eastAsia="en-US"/>
              </w:rPr>
              <w:t xml:space="preserve">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Обобщение </w:t>
            </w:r>
            <w:proofErr w:type="gramStart"/>
            <w:r w:rsidRPr="00A26C22">
              <w:rPr>
                <w:rFonts w:eastAsia="SimSun" w:cs="Times New Roman"/>
                <w:kern w:val="3"/>
                <w:lang w:eastAsia="en-US"/>
              </w:rPr>
              <w:t>изученного</w:t>
            </w:r>
            <w:proofErr w:type="gramEnd"/>
            <w:r w:rsidRPr="00A26C22">
              <w:rPr>
                <w:rFonts w:eastAsia="SimSun" w:cs="Times New Roman"/>
                <w:kern w:val="3"/>
                <w:lang w:eastAsia="en-US"/>
              </w:rPr>
              <w:t xml:space="preserve"> о словах, предложениях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243 с. 133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25.05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vMerge w:val="restart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rPr>
          <w:trHeight w:val="74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133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Обобщение </w:t>
            </w:r>
            <w:proofErr w:type="gramStart"/>
            <w:r w:rsidRPr="00A26C22">
              <w:rPr>
                <w:rFonts w:eastAsia="SimSun" w:cs="Times New Roman"/>
                <w:kern w:val="3"/>
                <w:lang w:eastAsia="en-US"/>
              </w:rPr>
              <w:t>изученного</w:t>
            </w:r>
            <w:proofErr w:type="gramEnd"/>
            <w:r w:rsidRPr="00A26C22">
              <w:rPr>
                <w:rFonts w:eastAsia="SimSun" w:cs="Times New Roman"/>
                <w:kern w:val="3"/>
                <w:lang w:eastAsia="en-US"/>
              </w:rPr>
              <w:t xml:space="preserve"> о словах, предложениях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упр. 246 с. 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26.05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vMerge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134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Правописание окончаний имен существительных и прилагательных.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248 с. 135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27.05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26C22" w:rsidRPr="00A26C22" w:rsidTr="0081009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val="en-US"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1</w:t>
            </w:r>
            <w:r w:rsidRPr="00A26C22">
              <w:rPr>
                <w:rFonts w:eastAsia="SimSun" w:cs="Times New Roman"/>
                <w:kern w:val="3"/>
                <w:lang w:val="en-US" w:eastAsia="en-US"/>
              </w:rPr>
              <w:t>35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Обобщение знаний по курсу "Русский язык".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 xml:space="preserve">упр. 254 с. 137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lang w:eastAsia="en-US"/>
              </w:rPr>
              <w:t>31.05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2" w:rsidRPr="00A26C22" w:rsidRDefault="00A26C22" w:rsidP="00A26C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 w:cs="Times New Roman"/>
                <w:kern w:val="3"/>
                <w:lang w:eastAsia="en-US"/>
              </w:rPr>
            </w:pPr>
          </w:p>
        </w:tc>
        <w:tc>
          <w:tcPr>
            <w:tcW w:w="354" w:type="dxa"/>
            <w:hideMark/>
          </w:tcPr>
          <w:p w:rsidR="00A26C22" w:rsidRPr="00A26C22" w:rsidRDefault="00A26C22" w:rsidP="00A26C22">
            <w:pPr>
              <w:autoSpaceDN w:val="0"/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</w:pPr>
            <w:r w:rsidRPr="00A26C22">
              <w:rPr>
                <w:rFonts w:eastAsia="SimSun" w:cs="Times New Roman"/>
                <w:kern w:val="3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A26C22" w:rsidRPr="00A26C22" w:rsidRDefault="00A26C22" w:rsidP="00A26C22">
      <w:pPr>
        <w:widowControl w:val="0"/>
        <w:suppressAutoHyphens/>
        <w:autoSpaceDE w:val="0"/>
        <w:autoSpaceDN w:val="0"/>
        <w:adjustRightInd w:val="0"/>
        <w:rPr>
          <w:rFonts w:eastAsia="SimSun" w:cs="Times New Roman"/>
          <w:kern w:val="3"/>
          <w:sz w:val="20"/>
          <w:szCs w:val="20"/>
          <w:lang w:eastAsia="en-US"/>
        </w:rPr>
      </w:pPr>
    </w:p>
    <w:p w:rsidR="00A26C22" w:rsidRPr="00A26C22" w:rsidRDefault="00A26C22" w:rsidP="00A26C22">
      <w:pPr>
        <w:widowControl w:val="0"/>
        <w:suppressAutoHyphens/>
        <w:autoSpaceDE w:val="0"/>
        <w:autoSpaceDN w:val="0"/>
        <w:adjustRightInd w:val="0"/>
        <w:rPr>
          <w:rFonts w:eastAsia="SimSun" w:cs="Times New Roman"/>
          <w:kern w:val="3"/>
          <w:lang w:eastAsia="en-US"/>
        </w:rPr>
      </w:pPr>
      <w:r w:rsidRPr="00A26C22">
        <w:rPr>
          <w:rFonts w:eastAsia="SimSun" w:cs="Times New Roman"/>
          <w:kern w:val="3"/>
          <w:lang w:eastAsia="en-US"/>
        </w:rPr>
        <w:t xml:space="preserve"> </w:t>
      </w:r>
    </w:p>
    <w:p w:rsidR="00A26C22" w:rsidRPr="00A26C22" w:rsidRDefault="00A26C22" w:rsidP="00A26C22">
      <w:pPr>
        <w:widowControl w:val="0"/>
        <w:suppressAutoHyphens/>
        <w:autoSpaceDE w:val="0"/>
        <w:autoSpaceDN w:val="0"/>
        <w:adjustRightInd w:val="0"/>
        <w:rPr>
          <w:rFonts w:eastAsia="SimSun" w:cs="Times New Roman"/>
          <w:kern w:val="3"/>
          <w:sz w:val="32"/>
          <w:szCs w:val="32"/>
          <w:lang w:eastAsia="en-US"/>
        </w:rPr>
      </w:pPr>
      <w:r w:rsidRPr="00A26C22">
        <w:rPr>
          <w:rFonts w:eastAsia="SimSun" w:cs="Times New Roman"/>
          <w:kern w:val="3"/>
          <w:lang w:eastAsia="en-US"/>
        </w:rPr>
        <w:t>Итого по плану – 135 часов</w:t>
      </w:r>
    </w:p>
    <w:p w:rsidR="00A26C22" w:rsidRPr="00A26C22" w:rsidRDefault="00A26C22" w:rsidP="00A26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32"/>
          <w:szCs w:val="32"/>
        </w:rPr>
      </w:pPr>
    </w:p>
    <w:p w:rsidR="00A26C22" w:rsidRPr="00A26C22" w:rsidRDefault="00A26C22" w:rsidP="00A26C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</w:rPr>
      </w:pPr>
    </w:p>
    <w:tbl>
      <w:tblPr>
        <w:tblStyle w:val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A26C22" w:rsidRPr="00A26C22" w:rsidTr="00810099">
        <w:tc>
          <w:tcPr>
            <w:tcW w:w="6345" w:type="dxa"/>
          </w:tcPr>
          <w:p w:rsidR="00A26C22" w:rsidRPr="00A26C22" w:rsidRDefault="00A26C22" w:rsidP="00A26C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A26C22">
              <w:t xml:space="preserve">РАССМОТРЕНО </w:t>
            </w:r>
          </w:p>
          <w:p w:rsidR="00A26C22" w:rsidRPr="00A26C22" w:rsidRDefault="00A26C22" w:rsidP="00A26C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A26C22">
              <w:t xml:space="preserve">Протокол заседания </w:t>
            </w:r>
          </w:p>
          <w:p w:rsidR="00A26C22" w:rsidRPr="00A26C22" w:rsidRDefault="00A26C22" w:rsidP="00A26C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A26C22">
              <w:t xml:space="preserve">МО _______________ </w:t>
            </w:r>
          </w:p>
          <w:p w:rsidR="00A26C22" w:rsidRPr="00A26C22" w:rsidRDefault="00A26C22" w:rsidP="00A26C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A26C22">
              <w:t xml:space="preserve">МБОУ «Лицей № 51» </w:t>
            </w:r>
          </w:p>
          <w:p w:rsidR="00A26C22" w:rsidRPr="00A26C22" w:rsidRDefault="00A26C22" w:rsidP="00A26C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A26C22">
              <w:t>От ___.08.2</w:t>
            </w:r>
            <w:bookmarkStart w:id="0" w:name="_GoBack"/>
            <w:bookmarkEnd w:id="0"/>
            <w:r w:rsidRPr="00A26C22">
              <w:t>021 г. № 1</w:t>
            </w:r>
          </w:p>
          <w:p w:rsidR="00A26C22" w:rsidRPr="00A26C22" w:rsidRDefault="00A26C22" w:rsidP="00A26C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  <w:p w:rsidR="00A26C22" w:rsidRPr="00A26C22" w:rsidRDefault="00A26C22" w:rsidP="00A26C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A26C22">
              <w:t xml:space="preserve">_______________  </w:t>
            </w:r>
          </w:p>
          <w:p w:rsidR="00A26C22" w:rsidRPr="00A26C22" w:rsidRDefault="00A26C22" w:rsidP="00A26C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A26C22">
              <w:t>Гондаренко</w:t>
            </w:r>
            <w:proofErr w:type="spellEnd"/>
            <w:r w:rsidRPr="00A26C22">
              <w:t xml:space="preserve"> Т.В.      </w:t>
            </w:r>
          </w:p>
        </w:tc>
        <w:tc>
          <w:tcPr>
            <w:tcW w:w="3226" w:type="dxa"/>
          </w:tcPr>
          <w:p w:rsidR="00A26C22" w:rsidRPr="00A26C22" w:rsidRDefault="00A26C22" w:rsidP="00A26C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A26C22">
              <w:t xml:space="preserve">СОГЛАСОВАНО </w:t>
            </w:r>
          </w:p>
          <w:p w:rsidR="00A26C22" w:rsidRPr="00A26C22" w:rsidRDefault="00A26C22" w:rsidP="00A26C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A26C22">
              <w:t xml:space="preserve">зам. директора по УВР </w:t>
            </w:r>
          </w:p>
          <w:p w:rsidR="00A26C22" w:rsidRPr="00A26C22" w:rsidRDefault="00A26C22" w:rsidP="00A26C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A26C22">
              <w:t xml:space="preserve">Савушкина Т. Р. </w:t>
            </w:r>
          </w:p>
          <w:p w:rsidR="00A26C22" w:rsidRPr="00A26C22" w:rsidRDefault="00A26C22" w:rsidP="00A26C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  <w:p w:rsidR="00A26C22" w:rsidRPr="00A26C22" w:rsidRDefault="00A26C22" w:rsidP="00A26C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A26C22">
              <w:t>___________________</w:t>
            </w:r>
          </w:p>
          <w:p w:rsidR="00A26C22" w:rsidRPr="00A26C22" w:rsidRDefault="00A26C22" w:rsidP="00A26C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  <w:p w:rsidR="00A26C22" w:rsidRPr="00A26C22" w:rsidRDefault="00A26C22" w:rsidP="00A26C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A26C22">
              <w:t>______________2021г.</w:t>
            </w:r>
          </w:p>
        </w:tc>
      </w:tr>
    </w:tbl>
    <w:p w:rsidR="00924DD7" w:rsidRPr="00924DD7" w:rsidRDefault="00924DD7" w:rsidP="00A26C2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</w:rPr>
      </w:pPr>
    </w:p>
    <w:sectPr w:rsidR="00924DD7" w:rsidRPr="00924DD7" w:rsidSect="00B956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</w:abstractNum>
  <w:abstractNum w:abstractNumId="3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4">
    <w:nsid w:val="0098704A"/>
    <w:multiLevelType w:val="hybridMultilevel"/>
    <w:tmpl w:val="0C543CA6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6E720A"/>
    <w:multiLevelType w:val="multilevel"/>
    <w:tmpl w:val="79EE01BA"/>
    <w:styleLink w:val="WWNum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">
    <w:nsid w:val="07CF40B5"/>
    <w:multiLevelType w:val="multilevel"/>
    <w:tmpl w:val="29B4482C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B3150FC"/>
    <w:multiLevelType w:val="multilevel"/>
    <w:tmpl w:val="1AE660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DD65F17"/>
    <w:multiLevelType w:val="multilevel"/>
    <w:tmpl w:val="88EEB5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0AF0555"/>
    <w:multiLevelType w:val="multilevel"/>
    <w:tmpl w:val="826C0DAE"/>
    <w:styleLink w:val="WWNum3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</w:abstractNum>
  <w:abstractNum w:abstractNumId="10">
    <w:nsid w:val="2650023E"/>
    <w:multiLevelType w:val="multilevel"/>
    <w:tmpl w:val="435A602C"/>
    <w:styleLink w:val="WWNum4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</w:abstractNum>
  <w:abstractNum w:abstractNumId="11">
    <w:nsid w:val="2DF84291"/>
    <w:multiLevelType w:val="multilevel"/>
    <w:tmpl w:val="12743C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35E548D"/>
    <w:multiLevelType w:val="multilevel"/>
    <w:tmpl w:val="B51215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44E61F7"/>
    <w:multiLevelType w:val="multilevel"/>
    <w:tmpl w:val="19F8C890"/>
    <w:lvl w:ilvl="0">
      <w:numFmt w:val="bullet"/>
      <w:lvlText w:val=""/>
      <w:lvlJc w:val="left"/>
      <w:pPr>
        <w:ind w:left="8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4" w:hanging="360"/>
      </w:pPr>
      <w:rPr>
        <w:rFonts w:ascii="Wingdings" w:hAnsi="Wingdings"/>
      </w:rPr>
    </w:lvl>
  </w:abstractNum>
  <w:abstractNum w:abstractNumId="14">
    <w:nsid w:val="3B586D15"/>
    <w:multiLevelType w:val="multilevel"/>
    <w:tmpl w:val="409C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F30C82"/>
    <w:multiLevelType w:val="multilevel"/>
    <w:tmpl w:val="2272E308"/>
    <w:styleLink w:val="WWNum2"/>
    <w:lvl w:ilvl="0">
      <w:numFmt w:val="bullet"/>
      <w:lvlText w:val="*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>
    <w:nsid w:val="4E8B7715"/>
    <w:multiLevelType w:val="multilevel"/>
    <w:tmpl w:val="5B483708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7">
    <w:nsid w:val="4F4D140A"/>
    <w:multiLevelType w:val="multilevel"/>
    <w:tmpl w:val="EBAE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AC46E2"/>
    <w:multiLevelType w:val="multilevel"/>
    <w:tmpl w:val="257AFC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57023716"/>
    <w:multiLevelType w:val="multilevel"/>
    <w:tmpl w:val="1512BC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BA81766"/>
    <w:multiLevelType w:val="multilevel"/>
    <w:tmpl w:val="CA9AEF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5F0B0236"/>
    <w:multiLevelType w:val="multilevel"/>
    <w:tmpl w:val="16680C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637F4178"/>
    <w:multiLevelType w:val="multilevel"/>
    <w:tmpl w:val="AEAA21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65E54923"/>
    <w:multiLevelType w:val="multilevel"/>
    <w:tmpl w:val="24BA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D259FD"/>
    <w:multiLevelType w:val="multilevel"/>
    <w:tmpl w:val="29C2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921108"/>
    <w:multiLevelType w:val="multilevel"/>
    <w:tmpl w:val="1D22E7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756459BD"/>
    <w:multiLevelType w:val="multilevel"/>
    <w:tmpl w:val="DF9C28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7F385184"/>
    <w:multiLevelType w:val="multilevel"/>
    <w:tmpl w:val="E3FE0C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15"/>
  </w:num>
  <w:num w:numId="7">
    <w:abstractNumId w:val="16"/>
  </w:num>
  <w:num w:numId="8">
    <w:abstractNumId w:val="13"/>
  </w:num>
  <w:num w:numId="9">
    <w:abstractNumId w:val="24"/>
  </w:num>
  <w:num w:numId="10">
    <w:abstractNumId w:val="23"/>
  </w:num>
  <w:num w:numId="11">
    <w:abstractNumId w:val="14"/>
  </w:num>
  <w:num w:numId="12">
    <w:abstractNumId w:val="17"/>
  </w:num>
  <w:num w:numId="13">
    <w:abstractNumId w:val="6"/>
  </w:num>
  <w:num w:numId="14">
    <w:abstractNumId w:val="11"/>
  </w:num>
  <w:num w:numId="15">
    <w:abstractNumId w:val="19"/>
  </w:num>
  <w:num w:numId="16">
    <w:abstractNumId w:val="18"/>
  </w:num>
  <w:num w:numId="17">
    <w:abstractNumId w:val="21"/>
  </w:num>
  <w:num w:numId="18">
    <w:abstractNumId w:val="27"/>
  </w:num>
  <w:num w:numId="19">
    <w:abstractNumId w:val="25"/>
  </w:num>
  <w:num w:numId="20">
    <w:abstractNumId w:val="20"/>
  </w:num>
  <w:num w:numId="21">
    <w:abstractNumId w:val="26"/>
  </w:num>
  <w:num w:numId="22">
    <w:abstractNumId w:val="22"/>
  </w:num>
  <w:num w:numId="23">
    <w:abstractNumId w:val="12"/>
  </w:num>
  <w:num w:numId="24">
    <w:abstractNumId w:val="8"/>
  </w:num>
  <w:num w:numId="2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86"/>
    <w:rsid w:val="0000159E"/>
    <w:rsid w:val="001D74A8"/>
    <w:rsid w:val="00227C3D"/>
    <w:rsid w:val="002C7B47"/>
    <w:rsid w:val="0030767E"/>
    <w:rsid w:val="00552986"/>
    <w:rsid w:val="005C0AB1"/>
    <w:rsid w:val="00690074"/>
    <w:rsid w:val="00745097"/>
    <w:rsid w:val="00777546"/>
    <w:rsid w:val="00924DD7"/>
    <w:rsid w:val="00970DBC"/>
    <w:rsid w:val="00A26C22"/>
    <w:rsid w:val="00AF341F"/>
    <w:rsid w:val="00B95697"/>
    <w:rsid w:val="00B97086"/>
    <w:rsid w:val="00CD3B3A"/>
    <w:rsid w:val="00D7470C"/>
    <w:rsid w:val="00E22449"/>
    <w:rsid w:val="00EA121E"/>
    <w:rsid w:val="00F6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86"/>
    <w:pPr>
      <w:ind w:firstLine="0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986"/>
    <w:pPr>
      <w:keepNext/>
      <w:tabs>
        <w:tab w:val="num" w:pos="0"/>
      </w:tabs>
      <w:suppressAutoHyphens/>
      <w:ind w:left="432" w:hanging="432"/>
      <w:jc w:val="both"/>
      <w:outlineLvl w:val="0"/>
    </w:pPr>
    <w:rPr>
      <w:rFonts w:eastAsia="Times New Roman" w:cs="Times New Roman"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552986"/>
    <w:pPr>
      <w:keepNext/>
      <w:tabs>
        <w:tab w:val="num" w:pos="0"/>
      </w:tabs>
      <w:suppressAutoHyphens/>
      <w:ind w:left="576" w:hanging="576"/>
      <w:jc w:val="right"/>
      <w:outlineLvl w:val="1"/>
    </w:pPr>
    <w:rPr>
      <w:rFonts w:eastAsia="Times New Roman" w:cs="Times New Roman"/>
      <w:sz w:val="28"/>
      <w:lang w:eastAsia="zh-CN"/>
    </w:rPr>
  </w:style>
  <w:style w:type="paragraph" w:styleId="3">
    <w:name w:val="heading 3"/>
    <w:basedOn w:val="a"/>
    <w:next w:val="a"/>
    <w:link w:val="30"/>
    <w:qFormat/>
    <w:rsid w:val="00552986"/>
    <w:pPr>
      <w:keepNext/>
      <w:tabs>
        <w:tab w:val="num" w:pos="0"/>
      </w:tabs>
      <w:suppressAutoHyphens/>
      <w:ind w:left="720" w:hanging="720"/>
      <w:jc w:val="center"/>
      <w:outlineLvl w:val="2"/>
    </w:pPr>
    <w:rPr>
      <w:rFonts w:eastAsia="Times New Roman" w:cs="Times New Roman"/>
      <w:sz w:val="28"/>
      <w:lang w:eastAsia="zh-CN"/>
    </w:rPr>
  </w:style>
  <w:style w:type="paragraph" w:styleId="4">
    <w:name w:val="heading 4"/>
    <w:basedOn w:val="a"/>
    <w:next w:val="a"/>
    <w:link w:val="40"/>
    <w:qFormat/>
    <w:rsid w:val="00552986"/>
    <w:pPr>
      <w:keepNext/>
      <w:tabs>
        <w:tab w:val="num" w:pos="0"/>
      </w:tabs>
      <w:suppressAutoHyphens/>
      <w:ind w:left="864" w:hanging="864"/>
      <w:jc w:val="center"/>
      <w:outlineLvl w:val="3"/>
    </w:pPr>
    <w:rPr>
      <w:rFonts w:eastAsia="Times New Roman" w:cs="Times New Roman"/>
      <w:b/>
      <w:bCs/>
      <w:sz w:val="28"/>
      <w:lang w:eastAsia="zh-CN"/>
    </w:rPr>
  </w:style>
  <w:style w:type="paragraph" w:styleId="5">
    <w:name w:val="heading 5"/>
    <w:basedOn w:val="a"/>
    <w:next w:val="a"/>
    <w:link w:val="50"/>
    <w:qFormat/>
    <w:rsid w:val="00552986"/>
    <w:pPr>
      <w:keepNext/>
      <w:tabs>
        <w:tab w:val="num" w:pos="0"/>
      </w:tabs>
      <w:suppressAutoHyphens/>
      <w:ind w:left="1008" w:hanging="1008"/>
      <w:jc w:val="center"/>
      <w:outlineLvl w:val="4"/>
    </w:pPr>
    <w:rPr>
      <w:rFonts w:eastAsia="Times New Roman" w:cs="Times New Roman"/>
      <w:b/>
      <w:bCs/>
      <w:color w:val="000000"/>
      <w:sz w:val="28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552986"/>
    <w:pPr>
      <w:keepNext/>
      <w:tabs>
        <w:tab w:val="num" w:pos="0"/>
      </w:tabs>
      <w:suppressAutoHyphens/>
      <w:ind w:left="1152" w:hanging="1152"/>
      <w:outlineLvl w:val="5"/>
    </w:pPr>
    <w:rPr>
      <w:rFonts w:eastAsia="Times New Roman" w:cs="Times New Roman"/>
      <w:sz w:val="28"/>
      <w:lang w:eastAsia="zh-CN"/>
    </w:rPr>
  </w:style>
  <w:style w:type="paragraph" w:styleId="7">
    <w:name w:val="heading 7"/>
    <w:basedOn w:val="a"/>
    <w:next w:val="a"/>
    <w:link w:val="70"/>
    <w:qFormat/>
    <w:rsid w:val="00552986"/>
    <w:pPr>
      <w:tabs>
        <w:tab w:val="num" w:pos="0"/>
      </w:tabs>
      <w:suppressAutoHyphens/>
      <w:spacing w:before="240" w:after="60"/>
      <w:ind w:left="1296" w:hanging="1296"/>
      <w:outlineLvl w:val="6"/>
    </w:pPr>
    <w:rPr>
      <w:rFonts w:eastAsia="Times New Roman" w:cs="Times New Roman"/>
      <w:lang w:eastAsia="zh-CN"/>
    </w:rPr>
  </w:style>
  <w:style w:type="paragraph" w:styleId="8">
    <w:name w:val="heading 8"/>
    <w:basedOn w:val="a"/>
    <w:next w:val="a"/>
    <w:link w:val="80"/>
    <w:qFormat/>
    <w:rsid w:val="00552986"/>
    <w:pPr>
      <w:tabs>
        <w:tab w:val="num" w:pos="0"/>
      </w:tabs>
      <w:suppressAutoHyphens/>
      <w:spacing w:before="240" w:after="60"/>
      <w:ind w:left="1440" w:hanging="1440"/>
      <w:outlineLvl w:val="7"/>
    </w:pPr>
    <w:rPr>
      <w:rFonts w:eastAsia="Times New Roman" w:cs="Times New Roman"/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552986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Cambria" w:eastAsia="Times New Roman" w:hAnsi="Cambria" w:cs="Cambri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986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52986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552986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552986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552986"/>
    <w:rPr>
      <w:rFonts w:ascii="Times New Roman" w:eastAsia="Times New Roman" w:hAnsi="Times New Roman" w:cs="Times New Roman"/>
      <w:b/>
      <w:bCs/>
      <w:color w:val="000000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552986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55298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552986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552986"/>
    <w:rPr>
      <w:rFonts w:ascii="Cambria" w:eastAsia="Times New Roman" w:hAnsi="Cambria" w:cs="Cambria"/>
      <w:sz w:val="20"/>
      <w:szCs w:val="20"/>
      <w:lang w:eastAsia="zh-CN"/>
    </w:rPr>
  </w:style>
  <w:style w:type="paragraph" w:styleId="a3">
    <w:name w:val="List Paragraph"/>
    <w:basedOn w:val="a"/>
    <w:qFormat/>
    <w:rsid w:val="00552986"/>
    <w:pPr>
      <w:ind w:left="720"/>
      <w:contextualSpacing/>
    </w:pPr>
    <w:rPr>
      <w:rFonts w:eastAsia="Calibri" w:cs="Times New Roman"/>
      <w:sz w:val="28"/>
      <w:szCs w:val="22"/>
      <w:lang w:eastAsia="en-US"/>
    </w:rPr>
  </w:style>
  <w:style w:type="paragraph" w:customStyle="1" w:styleId="Default">
    <w:name w:val="Default"/>
    <w:rsid w:val="00552986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52986"/>
    <w:pPr>
      <w:ind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nhideWhenUsed/>
    <w:rsid w:val="00552986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31">
    <w:name w:val="Основной текст3"/>
    <w:basedOn w:val="a"/>
    <w:uiPriority w:val="99"/>
    <w:rsid w:val="00552986"/>
    <w:pPr>
      <w:widowControl w:val="0"/>
      <w:shd w:val="clear" w:color="auto" w:fill="FFFFFF"/>
      <w:spacing w:before="300" w:line="250" w:lineRule="exact"/>
      <w:ind w:firstLine="540"/>
      <w:jc w:val="both"/>
    </w:pPr>
    <w:rPr>
      <w:rFonts w:ascii="Arial" w:eastAsia="Courier New" w:hAnsi="Arial" w:cs="Arial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552986"/>
    <w:pPr>
      <w:suppressAutoHyphens/>
      <w:spacing w:after="120" w:line="276" w:lineRule="auto"/>
    </w:pPr>
    <w:rPr>
      <w:rFonts w:ascii="Calibri" w:eastAsia="Arial Unicode MS" w:hAnsi="Calibri" w:cs="Times New Roman"/>
      <w:color w:val="00000A"/>
      <w:kern w:val="1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552986"/>
    <w:rPr>
      <w:rFonts w:ascii="Calibri" w:eastAsia="Arial Unicode MS" w:hAnsi="Calibri" w:cs="Times New Roman"/>
      <w:color w:val="00000A"/>
      <w:kern w:val="1"/>
    </w:rPr>
  </w:style>
  <w:style w:type="character" w:customStyle="1" w:styleId="WW8Num2z0">
    <w:name w:val="WW8Num2z0"/>
    <w:rsid w:val="00552986"/>
  </w:style>
  <w:style w:type="character" w:customStyle="1" w:styleId="WW8Num3z0">
    <w:name w:val="WW8Num3z0"/>
    <w:rsid w:val="00552986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552986"/>
  </w:style>
  <w:style w:type="character" w:customStyle="1" w:styleId="WW8Num1z1">
    <w:name w:val="WW8Num1z1"/>
    <w:rsid w:val="00552986"/>
  </w:style>
  <w:style w:type="character" w:customStyle="1" w:styleId="WW8Num1z2">
    <w:name w:val="WW8Num1z2"/>
    <w:rsid w:val="00552986"/>
  </w:style>
  <w:style w:type="character" w:customStyle="1" w:styleId="WW8Num1z3">
    <w:name w:val="WW8Num1z3"/>
    <w:rsid w:val="00552986"/>
  </w:style>
  <w:style w:type="character" w:customStyle="1" w:styleId="WW8Num1z4">
    <w:name w:val="WW8Num1z4"/>
    <w:rsid w:val="00552986"/>
  </w:style>
  <w:style w:type="character" w:customStyle="1" w:styleId="WW8Num1z5">
    <w:name w:val="WW8Num1z5"/>
    <w:rsid w:val="00552986"/>
  </w:style>
  <w:style w:type="character" w:customStyle="1" w:styleId="WW8Num1z6">
    <w:name w:val="WW8Num1z6"/>
    <w:rsid w:val="00552986"/>
  </w:style>
  <w:style w:type="character" w:customStyle="1" w:styleId="WW8Num1z7">
    <w:name w:val="WW8Num1z7"/>
    <w:rsid w:val="00552986"/>
  </w:style>
  <w:style w:type="character" w:customStyle="1" w:styleId="WW8Num1z8">
    <w:name w:val="WW8Num1z8"/>
    <w:rsid w:val="00552986"/>
  </w:style>
  <w:style w:type="character" w:customStyle="1" w:styleId="WW8Num2z1">
    <w:name w:val="WW8Num2z1"/>
    <w:rsid w:val="00552986"/>
  </w:style>
  <w:style w:type="character" w:customStyle="1" w:styleId="WW8Num2z2">
    <w:name w:val="WW8Num2z2"/>
    <w:rsid w:val="00552986"/>
  </w:style>
  <w:style w:type="character" w:customStyle="1" w:styleId="WW8Num2z3">
    <w:name w:val="WW8Num2z3"/>
    <w:rsid w:val="00552986"/>
  </w:style>
  <w:style w:type="character" w:customStyle="1" w:styleId="WW8Num2z4">
    <w:name w:val="WW8Num2z4"/>
    <w:rsid w:val="00552986"/>
  </w:style>
  <w:style w:type="character" w:customStyle="1" w:styleId="WW8Num2z5">
    <w:name w:val="WW8Num2z5"/>
    <w:rsid w:val="00552986"/>
  </w:style>
  <w:style w:type="character" w:customStyle="1" w:styleId="WW8Num2z6">
    <w:name w:val="WW8Num2z6"/>
    <w:rsid w:val="00552986"/>
  </w:style>
  <w:style w:type="character" w:customStyle="1" w:styleId="WW8Num2z7">
    <w:name w:val="WW8Num2z7"/>
    <w:rsid w:val="00552986"/>
  </w:style>
  <w:style w:type="character" w:customStyle="1" w:styleId="WW8Num2z8">
    <w:name w:val="WW8Num2z8"/>
    <w:rsid w:val="00552986"/>
  </w:style>
  <w:style w:type="character" w:customStyle="1" w:styleId="WW8Num3z1">
    <w:name w:val="WW8Num3z1"/>
    <w:rsid w:val="00552986"/>
    <w:rPr>
      <w:rFonts w:cs="Times New Roman"/>
    </w:rPr>
  </w:style>
  <w:style w:type="character" w:customStyle="1" w:styleId="WW8Num4z0">
    <w:name w:val="WW8Num4z0"/>
    <w:rsid w:val="0055298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52986"/>
    <w:rPr>
      <w:rFonts w:cs="Times New Roman"/>
    </w:rPr>
  </w:style>
  <w:style w:type="character" w:customStyle="1" w:styleId="WW8Num5z0">
    <w:name w:val="WW8Num5z0"/>
    <w:rsid w:val="0055298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52986"/>
    <w:rPr>
      <w:rFonts w:ascii="Courier New" w:hAnsi="Courier New" w:cs="Courier New"/>
    </w:rPr>
  </w:style>
  <w:style w:type="character" w:customStyle="1" w:styleId="WW8Num5z2">
    <w:name w:val="WW8Num5z2"/>
    <w:rsid w:val="00552986"/>
    <w:rPr>
      <w:rFonts w:ascii="Wingdings" w:hAnsi="Wingdings" w:cs="Wingdings"/>
    </w:rPr>
  </w:style>
  <w:style w:type="character" w:customStyle="1" w:styleId="WW8Num5z3">
    <w:name w:val="WW8Num5z3"/>
    <w:rsid w:val="00552986"/>
    <w:rPr>
      <w:rFonts w:ascii="Symbol" w:hAnsi="Symbol" w:cs="Symbol"/>
    </w:rPr>
  </w:style>
  <w:style w:type="character" w:customStyle="1" w:styleId="WW8Num6z0">
    <w:name w:val="WW8Num6z0"/>
    <w:rsid w:val="00552986"/>
    <w:rPr>
      <w:rFonts w:ascii="Wingdings" w:hAnsi="Wingdings" w:cs="Wingdings"/>
    </w:rPr>
  </w:style>
  <w:style w:type="character" w:customStyle="1" w:styleId="WW8Num6z1">
    <w:name w:val="WW8Num6z1"/>
    <w:rsid w:val="00552986"/>
  </w:style>
  <w:style w:type="character" w:customStyle="1" w:styleId="WW8Num6z2">
    <w:name w:val="WW8Num6z2"/>
    <w:rsid w:val="00552986"/>
  </w:style>
  <w:style w:type="character" w:customStyle="1" w:styleId="WW8Num6z3">
    <w:name w:val="WW8Num6z3"/>
    <w:rsid w:val="00552986"/>
  </w:style>
  <w:style w:type="character" w:customStyle="1" w:styleId="WW8Num6z4">
    <w:name w:val="WW8Num6z4"/>
    <w:rsid w:val="00552986"/>
  </w:style>
  <w:style w:type="character" w:customStyle="1" w:styleId="WW8Num6z5">
    <w:name w:val="WW8Num6z5"/>
    <w:rsid w:val="00552986"/>
  </w:style>
  <w:style w:type="character" w:customStyle="1" w:styleId="WW8Num6z6">
    <w:name w:val="WW8Num6z6"/>
    <w:rsid w:val="00552986"/>
  </w:style>
  <w:style w:type="character" w:customStyle="1" w:styleId="WW8Num6z7">
    <w:name w:val="WW8Num6z7"/>
    <w:rsid w:val="00552986"/>
  </w:style>
  <w:style w:type="character" w:customStyle="1" w:styleId="WW8Num6z8">
    <w:name w:val="WW8Num6z8"/>
    <w:rsid w:val="00552986"/>
  </w:style>
  <w:style w:type="character" w:customStyle="1" w:styleId="WW8Num7z0">
    <w:name w:val="WW8Num7z0"/>
    <w:rsid w:val="00552986"/>
    <w:rPr>
      <w:rFonts w:ascii="Symbol" w:hAnsi="Symbol" w:cs="Symbol"/>
      <w:color w:val="auto"/>
    </w:rPr>
  </w:style>
  <w:style w:type="character" w:customStyle="1" w:styleId="WW8Num7z1">
    <w:name w:val="WW8Num7z1"/>
    <w:rsid w:val="00552986"/>
    <w:rPr>
      <w:rFonts w:ascii="Courier New" w:hAnsi="Courier New" w:cs="Courier New"/>
    </w:rPr>
  </w:style>
  <w:style w:type="character" w:customStyle="1" w:styleId="WW8Num7z2">
    <w:name w:val="WW8Num7z2"/>
    <w:rsid w:val="00552986"/>
    <w:rPr>
      <w:rFonts w:ascii="Wingdings" w:hAnsi="Wingdings" w:cs="Wingdings"/>
    </w:rPr>
  </w:style>
  <w:style w:type="character" w:customStyle="1" w:styleId="WW8Num7z3">
    <w:name w:val="WW8Num7z3"/>
    <w:rsid w:val="00552986"/>
    <w:rPr>
      <w:rFonts w:ascii="Symbol" w:hAnsi="Symbol" w:cs="Symbol"/>
    </w:rPr>
  </w:style>
  <w:style w:type="character" w:customStyle="1" w:styleId="WW8Num8z0">
    <w:name w:val="WW8Num8z0"/>
    <w:rsid w:val="00552986"/>
  </w:style>
  <w:style w:type="character" w:customStyle="1" w:styleId="WW8Num8z1">
    <w:name w:val="WW8Num8z1"/>
    <w:rsid w:val="00552986"/>
  </w:style>
  <w:style w:type="character" w:customStyle="1" w:styleId="WW8Num8z2">
    <w:name w:val="WW8Num8z2"/>
    <w:rsid w:val="00552986"/>
  </w:style>
  <w:style w:type="character" w:customStyle="1" w:styleId="WW8Num8z3">
    <w:name w:val="WW8Num8z3"/>
    <w:rsid w:val="00552986"/>
  </w:style>
  <w:style w:type="character" w:customStyle="1" w:styleId="WW8Num8z4">
    <w:name w:val="WW8Num8z4"/>
    <w:rsid w:val="00552986"/>
  </w:style>
  <w:style w:type="character" w:customStyle="1" w:styleId="WW8Num8z5">
    <w:name w:val="WW8Num8z5"/>
    <w:rsid w:val="00552986"/>
  </w:style>
  <w:style w:type="character" w:customStyle="1" w:styleId="WW8Num8z6">
    <w:name w:val="WW8Num8z6"/>
    <w:rsid w:val="00552986"/>
  </w:style>
  <w:style w:type="character" w:customStyle="1" w:styleId="WW8Num8z7">
    <w:name w:val="WW8Num8z7"/>
    <w:rsid w:val="00552986"/>
  </w:style>
  <w:style w:type="character" w:customStyle="1" w:styleId="WW8Num8z8">
    <w:name w:val="WW8Num8z8"/>
    <w:rsid w:val="00552986"/>
  </w:style>
  <w:style w:type="character" w:customStyle="1" w:styleId="WW8Num9z0">
    <w:name w:val="WW8Num9z0"/>
    <w:rsid w:val="00552986"/>
    <w:rPr>
      <w:rFonts w:ascii="Symbol" w:hAnsi="Symbol" w:cs="Symbol"/>
    </w:rPr>
  </w:style>
  <w:style w:type="character" w:customStyle="1" w:styleId="WW8Num9z1">
    <w:name w:val="WW8Num9z1"/>
    <w:rsid w:val="00552986"/>
    <w:rPr>
      <w:rFonts w:ascii="Courier New" w:hAnsi="Courier New" w:cs="Courier New"/>
    </w:rPr>
  </w:style>
  <w:style w:type="character" w:customStyle="1" w:styleId="WW8Num9z2">
    <w:name w:val="WW8Num9z2"/>
    <w:rsid w:val="00552986"/>
    <w:rPr>
      <w:rFonts w:ascii="Wingdings" w:hAnsi="Wingdings" w:cs="Wingdings"/>
    </w:rPr>
  </w:style>
  <w:style w:type="character" w:customStyle="1" w:styleId="WW8Num10z0">
    <w:name w:val="WW8Num10z0"/>
    <w:rsid w:val="00552986"/>
  </w:style>
  <w:style w:type="character" w:customStyle="1" w:styleId="WW8Num10z1">
    <w:name w:val="WW8Num10z1"/>
    <w:rsid w:val="00552986"/>
  </w:style>
  <w:style w:type="character" w:customStyle="1" w:styleId="WW8Num10z2">
    <w:name w:val="WW8Num10z2"/>
    <w:rsid w:val="00552986"/>
  </w:style>
  <w:style w:type="character" w:customStyle="1" w:styleId="WW8Num10z3">
    <w:name w:val="WW8Num10z3"/>
    <w:rsid w:val="00552986"/>
  </w:style>
  <w:style w:type="character" w:customStyle="1" w:styleId="WW8Num10z4">
    <w:name w:val="WW8Num10z4"/>
    <w:rsid w:val="00552986"/>
  </w:style>
  <w:style w:type="character" w:customStyle="1" w:styleId="WW8Num10z5">
    <w:name w:val="WW8Num10z5"/>
    <w:rsid w:val="00552986"/>
  </w:style>
  <w:style w:type="character" w:customStyle="1" w:styleId="WW8Num10z6">
    <w:name w:val="WW8Num10z6"/>
    <w:rsid w:val="00552986"/>
  </w:style>
  <w:style w:type="character" w:customStyle="1" w:styleId="WW8Num10z7">
    <w:name w:val="WW8Num10z7"/>
    <w:rsid w:val="00552986"/>
  </w:style>
  <w:style w:type="character" w:customStyle="1" w:styleId="WW8Num10z8">
    <w:name w:val="WW8Num10z8"/>
    <w:rsid w:val="00552986"/>
  </w:style>
  <w:style w:type="character" w:customStyle="1" w:styleId="WW8Num11z0">
    <w:name w:val="WW8Num11z0"/>
    <w:rsid w:val="00552986"/>
  </w:style>
  <w:style w:type="character" w:customStyle="1" w:styleId="WW8Num11z1">
    <w:name w:val="WW8Num11z1"/>
    <w:rsid w:val="00552986"/>
  </w:style>
  <w:style w:type="character" w:customStyle="1" w:styleId="WW8Num11z2">
    <w:name w:val="WW8Num11z2"/>
    <w:rsid w:val="00552986"/>
  </w:style>
  <w:style w:type="character" w:customStyle="1" w:styleId="WW8Num11z3">
    <w:name w:val="WW8Num11z3"/>
    <w:rsid w:val="00552986"/>
  </w:style>
  <w:style w:type="character" w:customStyle="1" w:styleId="WW8Num11z4">
    <w:name w:val="WW8Num11z4"/>
    <w:rsid w:val="00552986"/>
  </w:style>
  <w:style w:type="character" w:customStyle="1" w:styleId="WW8Num11z5">
    <w:name w:val="WW8Num11z5"/>
    <w:rsid w:val="00552986"/>
  </w:style>
  <w:style w:type="character" w:customStyle="1" w:styleId="WW8Num11z6">
    <w:name w:val="WW8Num11z6"/>
    <w:rsid w:val="00552986"/>
  </w:style>
  <w:style w:type="character" w:customStyle="1" w:styleId="WW8Num11z7">
    <w:name w:val="WW8Num11z7"/>
    <w:rsid w:val="00552986"/>
  </w:style>
  <w:style w:type="character" w:customStyle="1" w:styleId="WW8Num11z8">
    <w:name w:val="WW8Num11z8"/>
    <w:rsid w:val="00552986"/>
  </w:style>
  <w:style w:type="character" w:customStyle="1" w:styleId="WW8Num12z0">
    <w:name w:val="WW8Num12z0"/>
    <w:rsid w:val="00552986"/>
    <w:rPr>
      <w:rFonts w:ascii="Symbol" w:hAnsi="Symbol" w:cs="Symbol"/>
    </w:rPr>
  </w:style>
  <w:style w:type="character" w:customStyle="1" w:styleId="WW8Num12z1">
    <w:name w:val="WW8Num12z1"/>
    <w:rsid w:val="00552986"/>
    <w:rPr>
      <w:rFonts w:ascii="Courier New" w:hAnsi="Courier New" w:cs="Courier New"/>
    </w:rPr>
  </w:style>
  <w:style w:type="character" w:customStyle="1" w:styleId="WW8Num12z2">
    <w:name w:val="WW8Num12z2"/>
    <w:rsid w:val="00552986"/>
    <w:rPr>
      <w:rFonts w:ascii="Wingdings" w:hAnsi="Wingdings" w:cs="Wingdings"/>
    </w:rPr>
  </w:style>
  <w:style w:type="character" w:customStyle="1" w:styleId="WW8Num13z0">
    <w:name w:val="WW8Num13z0"/>
    <w:rsid w:val="00552986"/>
    <w:rPr>
      <w:rFonts w:ascii="Symbol" w:hAnsi="Symbol" w:cs="Symbol"/>
      <w:color w:val="auto"/>
    </w:rPr>
  </w:style>
  <w:style w:type="character" w:customStyle="1" w:styleId="WW8Num13z1">
    <w:name w:val="WW8Num13z1"/>
    <w:rsid w:val="00552986"/>
    <w:rPr>
      <w:rFonts w:ascii="Courier New" w:hAnsi="Courier New" w:cs="Courier New"/>
    </w:rPr>
  </w:style>
  <w:style w:type="character" w:customStyle="1" w:styleId="WW8Num13z2">
    <w:name w:val="WW8Num13z2"/>
    <w:rsid w:val="00552986"/>
    <w:rPr>
      <w:rFonts w:ascii="Wingdings" w:hAnsi="Wingdings" w:cs="Wingdings"/>
    </w:rPr>
  </w:style>
  <w:style w:type="character" w:customStyle="1" w:styleId="WW8Num13z3">
    <w:name w:val="WW8Num13z3"/>
    <w:rsid w:val="00552986"/>
    <w:rPr>
      <w:rFonts w:ascii="Symbol" w:hAnsi="Symbol" w:cs="Symbol"/>
    </w:rPr>
  </w:style>
  <w:style w:type="character" w:customStyle="1" w:styleId="WW8Num14z0">
    <w:name w:val="WW8Num14z0"/>
    <w:rsid w:val="00552986"/>
  </w:style>
  <w:style w:type="character" w:customStyle="1" w:styleId="WW8Num14z1">
    <w:name w:val="WW8Num14z1"/>
    <w:rsid w:val="00552986"/>
  </w:style>
  <w:style w:type="character" w:customStyle="1" w:styleId="WW8Num14z2">
    <w:name w:val="WW8Num14z2"/>
    <w:rsid w:val="00552986"/>
  </w:style>
  <w:style w:type="character" w:customStyle="1" w:styleId="WW8Num14z3">
    <w:name w:val="WW8Num14z3"/>
    <w:rsid w:val="00552986"/>
  </w:style>
  <w:style w:type="character" w:customStyle="1" w:styleId="WW8Num14z4">
    <w:name w:val="WW8Num14z4"/>
    <w:rsid w:val="00552986"/>
  </w:style>
  <w:style w:type="character" w:customStyle="1" w:styleId="WW8Num14z5">
    <w:name w:val="WW8Num14z5"/>
    <w:rsid w:val="00552986"/>
  </w:style>
  <w:style w:type="character" w:customStyle="1" w:styleId="WW8Num14z6">
    <w:name w:val="WW8Num14z6"/>
    <w:rsid w:val="00552986"/>
  </w:style>
  <w:style w:type="character" w:customStyle="1" w:styleId="WW8Num14z7">
    <w:name w:val="WW8Num14z7"/>
    <w:rsid w:val="00552986"/>
  </w:style>
  <w:style w:type="character" w:customStyle="1" w:styleId="WW8Num14z8">
    <w:name w:val="WW8Num14z8"/>
    <w:rsid w:val="00552986"/>
  </w:style>
  <w:style w:type="character" w:customStyle="1" w:styleId="WW8Num15z0">
    <w:name w:val="WW8Num15z0"/>
    <w:rsid w:val="00552986"/>
    <w:rPr>
      <w:rFonts w:ascii="Symbol" w:hAnsi="Symbol" w:cs="Symbol"/>
    </w:rPr>
  </w:style>
  <w:style w:type="character" w:customStyle="1" w:styleId="WW8Num15z1">
    <w:name w:val="WW8Num15z1"/>
    <w:rsid w:val="00552986"/>
    <w:rPr>
      <w:rFonts w:cs="Times New Roman"/>
    </w:rPr>
  </w:style>
  <w:style w:type="character" w:customStyle="1" w:styleId="WW8Num16z0">
    <w:name w:val="WW8Num16z0"/>
    <w:rsid w:val="00552986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552986"/>
    <w:rPr>
      <w:rFonts w:ascii="Courier New" w:hAnsi="Courier New" w:cs="Courier New"/>
    </w:rPr>
  </w:style>
  <w:style w:type="character" w:customStyle="1" w:styleId="WW8Num16z2">
    <w:name w:val="WW8Num16z2"/>
    <w:rsid w:val="00552986"/>
    <w:rPr>
      <w:rFonts w:ascii="Wingdings" w:hAnsi="Wingdings" w:cs="Wingdings"/>
    </w:rPr>
  </w:style>
  <w:style w:type="character" w:customStyle="1" w:styleId="WW8Num16z3">
    <w:name w:val="WW8Num16z3"/>
    <w:rsid w:val="00552986"/>
    <w:rPr>
      <w:rFonts w:ascii="Symbol" w:hAnsi="Symbol" w:cs="Symbol"/>
    </w:rPr>
  </w:style>
  <w:style w:type="character" w:customStyle="1" w:styleId="WW8Num17z0">
    <w:name w:val="WW8Num17z0"/>
    <w:rsid w:val="00552986"/>
  </w:style>
  <w:style w:type="character" w:customStyle="1" w:styleId="WW8Num17z1">
    <w:name w:val="WW8Num17z1"/>
    <w:rsid w:val="00552986"/>
  </w:style>
  <w:style w:type="character" w:customStyle="1" w:styleId="WW8Num17z2">
    <w:name w:val="WW8Num17z2"/>
    <w:rsid w:val="00552986"/>
  </w:style>
  <w:style w:type="character" w:customStyle="1" w:styleId="WW8Num17z3">
    <w:name w:val="WW8Num17z3"/>
    <w:rsid w:val="00552986"/>
  </w:style>
  <w:style w:type="character" w:customStyle="1" w:styleId="WW8Num17z4">
    <w:name w:val="WW8Num17z4"/>
    <w:rsid w:val="00552986"/>
  </w:style>
  <w:style w:type="character" w:customStyle="1" w:styleId="WW8Num17z5">
    <w:name w:val="WW8Num17z5"/>
    <w:rsid w:val="00552986"/>
  </w:style>
  <w:style w:type="character" w:customStyle="1" w:styleId="WW8Num17z6">
    <w:name w:val="WW8Num17z6"/>
    <w:rsid w:val="00552986"/>
  </w:style>
  <w:style w:type="character" w:customStyle="1" w:styleId="WW8Num17z7">
    <w:name w:val="WW8Num17z7"/>
    <w:rsid w:val="00552986"/>
  </w:style>
  <w:style w:type="character" w:customStyle="1" w:styleId="WW8Num17z8">
    <w:name w:val="WW8Num17z8"/>
    <w:rsid w:val="00552986"/>
  </w:style>
  <w:style w:type="character" w:customStyle="1" w:styleId="WW8Num18z0">
    <w:name w:val="WW8Num18z0"/>
    <w:rsid w:val="00552986"/>
  </w:style>
  <w:style w:type="character" w:customStyle="1" w:styleId="WW8Num18z1">
    <w:name w:val="WW8Num18z1"/>
    <w:rsid w:val="00552986"/>
  </w:style>
  <w:style w:type="character" w:customStyle="1" w:styleId="WW8Num18z2">
    <w:name w:val="WW8Num18z2"/>
    <w:rsid w:val="00552986"/>
  </w:style>
  <w:style w:type="character" w:customStyle="1" w:styleId="WW8Num18z3">
    <w:name w:val="WW8Num18z3"/>
    <w:rsid w:val="00552986"/>
  </w:style>
  <w:style w:type="character" w:customStyle="1" w:styleId="WW8Num18z4">
    <w:name w:val="WW8Num18z4"/>
    <w:rsid w:val="00552986"/>
  </w:style>
  <w:style w:type="character" w:customStyle="1" w:styleId="WW8Num18z5">
    <w:name w:val="WW8Num18z5"/>
    <w:rsid w:val="00552986"/>
  </w:style>
  <w:style w:type="character" w:customStyle="1" w:styleId="WW8Num18z6">
    <w:name w:val="WW8Num18z6"/>
    <w:rsid w:val="00552986"/>
  </w:style>
  <w:style w:type="character" w:customStyle="1" w:styleId="WW8Num18z7">
    <w:name w:val="WW8Num18z7"/>
    <w:rsid w:val="00552986"/>
  </w:style>
  <w:style w:type="character" w:customStyle="1" w:styleId="WW8Num18z8">
    <w:name w:val="WW8Num18z8"/>
    <w:rsid w:val="00552986"/>
  </w:style>
  <w:style w:type="character" w:customStyle="1" w:styleId="WW8Num19z0">
    <w:name w:val="WW8Num19z0"/>
    <w:rsid w:val="00552986"/>
    <w:rPr>
      <w:rFonts w:ascii="Symbol" w:hAnsi="Symbol" w:cs="Symbol"/>
      <w:color w:val="auto"/>
    </w:rPr>
  </w:style>
  <w:style w:type="character" w:customStyle="1" w:styleId="WW8Num19z1">
    <w:name w:val="WW8Num19z1"/>
    <w:rsid w:val="00552986"/>
    <w:rPr>
      <w:rFonts w:ascii="Courier New" w:hAnsi="Courier New" w:cs="Courier New"/>
    </w:rPr>
  </w:style>
  <w:style w:type="character" w:customStyle="1" w:styleId="WW8Num19z2">
    <w:name w:val="WW8Num19z2"/>
    <w:rsid w:val="00552986"/>
    <w:rPr>
      <w:rFonts w:ascii="Wingdings" w:hAnsi="Wingdings" w:cs="Wingdings"/>
    </w:rPr>
  </w:style>
  <w:style w:type="character" w:customStyle="1" w:styleId="WW8Num19z3">
    <w:name w:val="WW8Num19z3"/>
    <w:rsid w:val="00552986"/>
    <w:rPr>
      <w:rFonts w:ascii="Symbol" w:hAnsi="Symbol" w:cs="Symbol"/>
    </w:rPr>
  </w:style>
  <w:style w:type="character" w:customStyle="1" w:styleId="WW8Num20z0">
    <w:name w:val="WW8Num20z0"/>
    <w:rsid w:val="00552986"/>
    <w:rPr>
      <w:rFonts w:ascii="Symbol" w:hAnsi="Symbol" w:cs="Symbol"/>
      <w:color w:val="auto"/>
    </w:rPr>
  </w:style>
  <w:style w:type="character" w:customStyle="1" w:styleId="WW8Num20z1">
    <w:name w:val="WW8Num20z1"/>
    <w:rsid w:val="00552986"/>
    <w:rPr>
      <w:rFonts w:ascii="Courier New" w:hAnsi="Courier New" w:cs="Courier New"/>
    </w:rPr>
  </w:style>
  <w:style w:type="character" w:customStyle="1" w:styleId="WW8Num20z2">
    <w:name w:val="WW8Num20z2"/>
    <w:rsid w:val="00552986"/>
    <w:rPr>
      <w:rFonts w:ascii="Wingdings" w:hAnsi="Wingdings" w:cs="Wingdings"/>
    </w:rPr>
  </w:style>
  <w:style w:type="character" w:customStyle="1" w:styleId="WW8Num20z3">
    <w:name w:val="WW8Num20z3"/>
    <w:rsid w:val="00552986"/>
    <w:rPr>
      <w:rFonts w:ascii="Symbol" w:hAnsi="Symbol" w:cs="Symbol"/>
    </w:rPr>
  </w:style>
  <w:style w:type="character" w:customStyle="1" w:styleId="WW8Num21z0">
    <w:name w:val="WW8Num21z0"/>
    <w:rsid w:val="00552986"/>
  </w:style>
  <w:style w:type="character" w:customStyle="1" w:styleId="WW8Num21z1">
    <w:name w:val="WW8Num21z1"/>
    <w:rsid w:val="00552986"/>
  </w:style>
  <w:style w:type="character" w:customStyle="1" w:styleId="WW8Num21z2">
    <w:name w:val="WW8Num21z2"/>
    <w:rsid w:val="00552986"/>
  </w:style>
  <w:style w:type="character" w:customStyle="1" w:styleId="WW8Num21z3">
    <w:name w:val="WW8Num21z3"/>
    <w:rsid w:val="00552986"/>
  </w:style>
  <w:style w:type="character" w:customStyle="1" w:styleId="WW8Num21z4">
    <w:name w:val="WW8Num21z4"/>
    <w:rsid w:val="00552986"/>
  </w:style>
  <w:style w:type="character" w:customStyle="1" w:styleId="WW8Num21z5">
    <w:name w:val="WW8Num21z5"/>
    <w:rsid w:val="00552986"/>
  </w:style>
  <w:style w:type="character" w:customStyle="1" w:styleId="WW8Num21z6">
    <w:name w:val="WW8Num21z6"/>
    <w:rsid w:val="00552986"/>
  </w:style>
  <w:style w:type="character" w:customStyle="1" w:styleId="WW8Num21z7">
    <w:name w:val="WW8Num21z7"/>
    <w:rsid w:val="00552986"/>
  </w:style>
  <w:style w:type="character" w:customStyle="1" w:styleId="WW8Num21z8">
    <w:name w:val="WW8Num21z8"/>
    <w:rsid w:val="00552986"/>
  </w:style>
  <w:style w:type="character" w:customStyle="1" w:styleId="WW8Num22z0">
    <w:name w:val="WW8Num22z0"/>
    <w:rsid w:val="00552986"/>
    <w:rPr>
      <w:rFonts w:ascii="Symbol" w:hAnsi="Symbol" w:cs="Symbol"/>
    </w:rPr>
  </w:style>
  <w:style w:type="character" w:customStyle="1" w:styleId="WW8Num22z1">
    <w:name w:val="WW8Num22z1"/>
    <w:rsid w:val="00552986"/>
    <w:rPr>
      <w:rFonts w:ascii="Courier New" w:hAnsi="Courier New" w:cs="Courier New"/>
    </w:rPr>
  </w:style>
  <w:style w:type="character" w:customStyle="1" w:styleId="WW8Num22z2">
    <w:name w:val="WW8Num22z2"/>
    <w:rsid w:val="00552986"/>
    <w:rPr>
      <w:rFonts w:ascii="Wingdings" w:hAnsi="Wingdings" w:cs="Wingdings"/>
    </w:rPr>
  </w:style>
  <w:style w:type="character" w:customStyle="1" w:styleId="WW8Num23z0">
    <w:name w:val="WW8Num23z0"/>
    <w:rsid w:val="00552986"/>
    <w:rPr>
      <w:rFonts w:ascii="Symbol" w:hAnsi="Symbol" w:cs="Symbol"/>
    </w:rPr>
  </w:style>
  <w:style w:type="character" w:customStyle="1" w:styleId="WW8Num23z1">
    <w:name w:val="WW8Num23z1"/>
    <w:rsid w:val="00552986"/>
    <w:rPr>
      <w:rFonts w:ascii="Courier New" w:hAnsi="Courier New" w:cs="Courier New"/>
    </w:rPr>
  </w:style>
  <w:style w:type="character" w:customStyle="1" w:styleId="WW8Num23z2">
    <w:name w:val="WW8Num23z2"/>
    <w:rsid w:val="00552986"/>
    <w:rPr>
      <w:rFonts w:ascii="Wingdings" w:hAnsi="Wingdings" w:cs="Wingdings"/>
    </w:rPr>
  </w:style>
  <w:style w:type="character" w:customStyle="1" w:styleId="11">
    <w:name w:val="Основной шрифт абзаца1"/>
    <w:rsid w:val="00552986"/>
  </w:style>
  <w:style w:type="character" w:customStyle="1" w:styleId="Zag11">
    <w:name w:val="Zag_11"/>
    <w:rsid w:val="00552986"/>
  </w:style>
  <w:style w:type="character" w:customStyle="1" w:styleId="a8">
    <w:name w:val="Название Знак"/>
    <w:rsid w:val="00552986"/>
    <w:rPr>
      <w:b/>
      <w:bCs/>
      <w:sz w:val="24"/>
      <w:szCs w:val="24"/>
    </w:rPr>
  </w:style>
  <w:style w:type="character" w:customStyle="1" w:styleId="12">
    <w:name w:val="Название Знак1"/>
    <w:rsid w:val="00552986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9">
    <w:name w:val="Нижний колонтитул Знак"/>
    <w:rsid w:val="00552986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11"/>
    <w:uiPriority w:val="99"/>
    <w:rsid w:val="00552986"/>
  </w:style>
  <w:style w:type="character" w:customStyle="1" w:styleId="ab">
    <w:name w:val="Текст сноски Знак"/>
    <w:uiPriority w:val="99"/>
    <w:rsid w:val="00552986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Символ сноски"/>
    <w:rsid w:val="00552986"/>
    <w:rPr>
      <w:vertAlign w:val="superscript"/>
    </w:rPr>
  </w:style>
  <w:style w:type="character" w:customStyle="1" w:styleId="21">
    <w:name w:val="Основной текст с отступом 2 Знак"/>
    <w:rsid w:val="00552986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</w:rPr>
  </w:style>
  <w:style w:type="character" w:customStyle="1" w:styleId="ad">
    <w:name w:val="Верхний колонтитул Знак"/>
    <w:uiPriority w:val="99"/>
    <w:rsid w:val="00552986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rsid w:val="00552986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link w:val="23"/>
    <w:uiPriority w:val="99"/>
    <w:rsid w:val="00552986"/>
    <w:rPr>
      <w:sz w:val="24"/>
      <w:szCs w:val="24"/>
    </w:rPr>
  </w:style>
  <w:style w:type="character" w:customStyle="1" w:styleId="32">
    <w:name w:val="Основной текст 3 Знак"/>
    <w:rsid w:val="00552986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rsid w:val="00552986"/>
    <w:rPr>
      <w:rFonts w:ascii="Times New Roman" w:eastAsia="Times New Roman" w:hAnsi="Times New Roman" w:cs="Times New Roman"/>
      <w:sz w:val="16"/>
      <w:szCs w:val="16"/>
    </w:rPr>
  </w:style>
  <w:style w:type="character" w:styleId="af">
    <w:name w:val="Emphasis"/>
    <w:qFormat/>
    <w:rsid w:val="00552986"/>
    <w:rPr>
      <w:i/>
      <w:iCs/>
    </w:rPr>
  </w:style>
  <w:style w:type="character" w:customStyle="1" w:styleId="TitleChar">
    <w:name w:val="Title Char"/>
    <w:rsid w:val="00552986"/>
    <w:rPr>
      <w:b/>
      <w:sz w:val="24"/>
    </w:rPr>
  </w:style>
  <w:style w:type="character" w:customStyle="1" w:styleId="TitleChar1">
    <w:name w:val="Title Char1"/>
    <w:rsid w:val="00552986"/>
    <w:rPr>
      <w:rFonts w:ascii="Cambria" w:hAnsi="Cambria" w:cs="Times New Roman"/>
      <w:b/>
      <w:bCs/>
      <w:kern w:val="1"/>
      <w:sz w:val="32"/>
      <w:szCs w:val="32"/>
    </w:rPr>
  </w:style>
  <w:style w:type="character" w:styleId="af0">
    <w:name w:val="Strong"/>
    <w:qFormat/>
    <w:rsid w:val="00552986"/>
    <w:rPr>
      <w:rFonts w:cs="Times New Roman"/>
      <w:b/>
      <w:bCs/>
    </w:rPr>
  </w:style>
  <w:style w:type="character" w:customStyle="1" w:styleId="esummarylist1">
    <w:name w:val="esummarylist1"/>
    <w:basedOn w:val="11"/>
    <w:rsid w:val="00552986"/>
    <w:rPr>
      <w:rFonts w:cs="Times New Roman"/>
      <w:color w:val="auto"/>
      <w:sz w:val="20"/>
      <w:szCs w:val="20"/>
    </w:rPr>
  </w:style>
  <w:style w:type="paragraph" w:customStyle="1" w:styleId="af1">
    <w:name w:val="Заголовок"/>
    <w:basedOn w:val="a"/>
    <w:next w:val="a6"/>
    <w:rsid w:val="00552986"/>
    <w:pPr>
      <w:suppressAutoHyphens/>
      <w:jc w:val="center"/>
    </w:pPr>
    <w:rPr>
      <w:rFonts w:ascii="Calibri" w:eastAsia="Calibri" w:hAnsi="Calibri" w:cs="Calibri"/>
      <w:b/>
      <w:bCs/>
      <w:lang w:eastAsia="zh-CN"/>
    </w:rPr>
  </w:style>
  <w:style w:type="character" w:customStyle="1" w:styleId="13">
    <w:name w:val="Основной текст Знак1"/>
    <w:basedOn w:val="a0"/>
    <w:rsid w:val="00552986"/>
    <w:rPr>
      <w:sz w:val="24"/>
      <w:szCs w:val="24"/>
      <w:lang w:eastAsia="zh-CN"/>
    </w:rPr>
  </w:style>
  <w:style w:type="paragraph" w:styleId="af2">
    <w:name w:val="List"/>
    <w:basedOn w:val="a6"/>
    <w:rsid w:val="00552986"/>
    <w:pPr>
      <w:spacing w:after="0" w:line="240" w:lineRule="auto"/>
      <w:jc w:val="both"/>
    </w:pPr>
    <w:rPr>
      <w:rFonts w:ascii="Times New Roman" w:eastAsia="Times New Roman" w:hAnsi="Times New Roman" w:cs="Mangal"/>
      <w:color w:val="auto"/>
      <w:kern w:val="0"/>
      <w:sz w:val="24"/>
      <w:szCs w:val="24"/>
      <w:lang w:eastAsia="zh-CN"/>
    </w:rPr>
  </w:style>
  <w:style w:type="paragraph" w:styleId="af3">
    <w:name w:val="caption"/>
    <w:basedOn w:val="a"/>
    <w:qFormat/>
    <w:rsid w:val="00552986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14">
    <w:name w:val="Указатель1"/>
    <w:basedOn w:val="a"/>
    <w:rsid w:val="00552986"/>
    <w:pPr>
      <w:suppressLineNumbers/>
      <w:suppressAutoHyphens/>
    </w:pPr>
    <w:rPr>
      <w:rFonts w:eastAsia="Times New Roman" w:cs="Mangal"/>
      <w:lang w:eastAsia="zh-CN"/>
    </w:rPr>
  </w:style>
  <w:style w:type="paragraph" w:customStyle="1" w:styleId="u-2-msonormal">
    <w:name w:val="u-2-msonormal"/>
    <w:basedOn w:val="a"/>
    <w:uiPriority w:val="99"/>
    <w:rsid w:val="00552986"/>
    <w:pPr>
      <w:suppressAutoHyphens/>
      <w:spacing w:before="280" w:after="280"/>
    </w:pPr>
    <w:rPr>
      <w:rFonts w:eastAsia="Times New Roman" w:cs="Times New Roman"/>
      <w:lang w:eastAsia="zh-CN"/>
    </w:rPr>
  </w:style>
  <w:style w:type="paragraph" w:customStyle="1" w:styleId="Zag2">
    <w:name w:val="Zag_2"/>
    <w:basedOn w:val="a"/>
    <w:rsid w:val="00552986"/>
    <w:pPr>
      <w:widowControl w:val="0"/>
      <w:suppressAutoHyphens/>
      <w:autoSpaceDE w:val="0"/>
      <w:spacing w:after="129" w:line="291" w:lineRule="exact"/>
      <w:jc w:val="center"/>
    </w:pPr>
    <w:rPr>
      <w:rFonts w:eastAsia="Times New Roman" w:cs="Times New Roman"/>
      <w:b/>
      <w:bCs/>
      <w:color w:val="000000"/>
      <w:lang w:val="en-US" w:eastAsia="zh-CN"/>
    </w:rPr>
  </w:style>
  <w:style w:type="paragraph" w:styleId="af4">
    <w:name w:val="footer"/>
    <w:basedOn w:val="a"/>
    <w:link w:val="15"/>
    <w:rsid w:val="00552986"/>
    <w:pPr>
      <w:suppressAutoHyphens/>
    </w:pPr>
    <w:rPr>
      <w:rFonts w:eastAsia="Times New Roman" w:cs="Times New Roman"/>
      <w:lang w:eastAsia="zh-CN"/>
    </w:rPr>
  </w:style>
  <w:style w:type="character" w:customStyle="1" w:styleId="15">
    <w:name w:val="Нижний колонтитул Знак1"/>
    <w:basedOn w:val="a0"/>
    <w:link w:val="af4"/>
    <w:uiPriority w:val="99"/>
    <w:rsid w:val="005529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Обычный1"/>
    <w:rsid w:val="00552986"/>
    <w:pPr>
      <w:suppressAutoHyphens/>
      <w:autoSpaceDE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Osnova">
    <w:name w:val="Osnova"/>
    <w:basedOn w:val="a"/>
    <w:rsid w:val="00552986"/>
    <w:pPr>
      <w:widowControl w:val="0"/>
      <w:suppressAutoHyphens/>
      <w:autoSpaceDE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zh-CN"/>
    </w:rPr>
  </w:style>
  <w:style w:type="paragraph" w:styleId="af5">
    <w:name w:val="footnote text"/>
    <w:basedOn w:val="a"/>
    <w:link w:val="17"/>
    <w:uiPriority w:val="99"/>
    <w:rsid w:val="00552986"/>
    <w:pPr>
      <w:suppressAutoHyphens/>
    </w:pPr>
    <w:rPr>
      <w:rFonts w:eastAsia="Times New Roman" w:cs="Times New Roman"/>
      <w:sz w:val="20"/>
      <w:szCs w:val="20"/>
      <w:lang w:eastAsia="zh-CN"/>
    </w:rPr>
  </w:style>
  <w:style w:type="character" w:customStyle="1" w:styleId="17">
    <w:name w:val="Текст сноски Знак1"/>
    <w:basedOn w:val="a0"/>
    <w:link w:val="af5"/>
    <w:uiPriority w:val="99"/>
    <w:rsid w:val="005529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552986"/>
    <w:pPr>
      <w:shd w:val="clear" w:color="auto" w:fill="FFFFFF"/>
      <w:suppressAutoHyphens/>
      <w:ind w:firstLine="720"/>
      <w:jc w:val="both"/>
    </w:pPr>
    <w:rPr>
      <w:rFonts w:eastAsia="Times New Roman" w:cs="Times New Roman"/>
      <w:color w:val="000000"/>
      <w:spacing w:val="1"/>
      <w:sz w:val="28"/>
      <w:szCs w:val="20"/>
      <w:lang w:eastAsia="zh-CN"/>
    </w:rPr>
  </w:style>
  <w:style w:type="paragraph" w:styleId="af6">
    <w:name w:val="header"/>
    <w:basedOn w:val="a"/>
    <w:link w:val="18"/>
    <w:uiPriority w:val="99"/>
    <w:rsid w:val="00552986"/>
    <w:pPr>
      <w:suppressAutoHyphens/>
    </w:pPr>
    <w:rPr>
      <w:rFonts w:eastAsia="Times New Roman" w:cs="Times New Roman"/>
      <w:lang w:eastAsia="zh-CN"/>
    </w:rPr>
  </w:style>
  <w:style w:type="character" w:customStyle="1" w:styleId="18">
    <w:name w:val="Верхний колонтитул Знак1"/>
    <w:basedOn w:val="a0"/>
    <w:link w:val="af6"/>
    <w:rsid w:val="005529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Body Text Indent"/>
    <w:basedOn w:val="a"/>
    <w:link w:val="19"/>
    <w:rsid w:val="00552986"/>
    <w:pPr>
      <w:suppressAutoHyphens/>
      <w:spacing w:after="120"/>
      <w:ind w:left="283"/>
    </w:pPr>
    <w:rPr>
      <w:rFonts w:eastAsia="Times New Roman" w:cs="Times New Roman"/>
      <w:lang w:eastAsia="zh-CN"/>
    </w:rPr>
  </w:style>
  <w:style w:type="character" w:customStyle="1" w:styleId="19">
    <w:name w:val="Основной текст с отступом Знак1"/>
    <w:basedOn w:val="a0"/>
    <w:link w:val="af7"/>
    <w:rsid w:val="005529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1">
    <w:name w:val="Основной текст 21"/>
    <w:basedOn w:val="a"/>
    <w:rsid w:val="00552986"/>
    <w:pPr>
      <w:suppressAutoHyphens/>
      <w:spacing w:after="120" w:line="480" w:lineRule="auto"/>
    </w:pPr>
    <w:rPr>
      <w:rFonts w:eastAsia="Times New Roman" w:cs="Times New Roman"/>
      <w:lang w:eastAsia="zh-CN"/>
    </w:rPr>
  </w:style>
  <w:style w:type="paragraph" w:customStyle="1" w:styleId="310">
    <w:name w:val="Основной текст 31"/>
    <w:basedOn w:val="a"/>
    <w:rsid w:val="00552986"/>
    <w:pPr>
      <w:suppressAutoHyphens/>
      <w:spacing w:after="120"/>
    </w:pPr>
    <w:rPr>
      <w:rFonts w:eastAsia="Times New Roman" w:cs="Times New Roman"/>
      <w:sz w:val="16"/>
      <w:szCs w:val="16"/>
      <w:lang w:eastAsia="zh-CN"/>
    </w:rPr>
  </w:style>
  <w:style w:type="paragraph" w:customStyle="1" w:styleId="311">
    <w:name w:val="Основной текст с отступом 31"/>
    <w:basedOn w:val="a"/>
    <w:rsid w:val="00552986"/>
    <w:pPr>
      <w:suppressAutoHyphens/>
      <w:spacing w:after="120"/>
      <w:ind w:left="283"/>
    </w:pPr>
    <w:rPr>
      <w:rFonts w:eastAsia="Times New Roman" w:cs="Times New Roman"/>
      <w:sz w:val="16"/>
      <w:szCs w:val="16"/>
      <w:lang w:eastAsia="zh-CN"/>
    </w:rPr>
  </w:style>
  <w:style w:type="paragraph" w:customStyle="1" w:styleId="c0">
    <w:name w:val="c0"/>
    <w:basedOn w:val="a"/>
    <w:rsid w:val="00552986"/>
    <w:pPr>
      <w:suppressAutoHyphens/>
      <w:spacing w:before="280" w:after="280"/>
    </w:pPr>
    <w:rPr>
      <w:rFonts w:eastAsia="Times New Roman" w:cs="Times New Roman"/>
      <w:lang w:eastAsia="zh-CN"/>
    </w:rPr>
  </w:style>
  <w:style w:type="paragraph" w:customStyle="1" w:styleId="af8">
    <w:name w:val="Содержимое таблицы"/>
    <w:basedOn w:val="a"/>
    <w:rsid w:val="00552986"/>
    <w:pPr>
      <w:suppressLineNumbers/>
      <w:suppressAutoHyphens/>
    </w:pPr>
    <w:rPr>
      <w:rFonts w:eastAsia="Times New Roman" w:cs="Times New Roman"/>
      <w:lang w:eastAsia="zh-CN"/>
    </w:rPr>
  </w:style>
  <w:style w:type="paragraph" w:customStyle="1" w:styleId="af9">
    <w:name w:val="Заголовок таблицы"/>
    <w:basedOn w:val="af8"/>
    <w:rsid w:val="00552986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552986"/>
  </w:style>
  <w:style w:type="paragraph" w:customStyle="1" w:styleId="msonospacing0">
    <w:name w:val="msonospacing"/>
    <w:rsid w:val="00552986"/>
    <w:pPr>
      <w:ind w:firstLine="0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552986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27">
    <w:name w:val="c27"/>
    <w:basedOn w:val="a"/>
    <w:rsid w:val="0055298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">
    <w:name w:val="c1"/>
    <w:basedOn w:val="a0"/>
    <w:rsid w:val="00552986"/>
  </w:style>
  <w:style w:type="paragraph" w:styleId="23">
    <w:name w:val="Body Text 2"/>
    <w:basedOn w:val="a"/>
    <w:link w:val="22"/>
    <w:uiPriority w:val="99"/>
    <w:rsid w:val="00552986"/>
    <w:pPr>
      <w:spacing w:after="120" w:line="480" w:lineRule="auto"/>
    </w:pPr>
    <w:rPr>
      <w:rFonts w:asciiTheme="minorHAnsi" w:hAnsiTheme="minorHAnsi"/>
      <w:lang w:eastAsia="en-US"/>
    </w:rPr>
  </w:style>
  <w:style w:type="character" w:customStyle="1" w:styleId="212">
    <w:name w:val="Основной текст 2 Знак1"/>
    <w:basedOn w:val="a0"/>
    <w:uiPriority w:val="99"/>
    <w:semiHidden/>
    <w:rsid w:val="00552986"/>
    <w:rPr>
      <w:rFonts w:ascii="Times New Roman" w:hAnsi="Times New Roman"/>
      <w:sz w:val="24"/>
      <w:szCs w:val="24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924DD7"/>
  </w:style>
  <w:style w:type="table" w:customStyle="1" w:styleId="1b">
    <w:name w:val="Сетка таблицы1"/>
    <w:basedOn w:val="a1"/>
    <w:next w:val="a4"/>
    <w:uiPriority w:val="59"/>
    <w:rsid w:val="00924DD7"/>
    <w:pPr>
      <w:ind w:firstLine="0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00159E"/>
  </w:style>
  <w:style w:type="paragraph" w:styleId="afa">
    <w:name w:val="Balloon Text"/>
    <w:basedOn w:val="a"/>
    <w:link w:val="afb"/>
    <w:uiPriority w:val="99"/>
    <w:semiHidden/>
    <w:unhideWhenUsed/>
    <w:rsid w:val="0000159E"/>
    <w:pPr>
      <w:widowControl w:val="0"/>
      <w:suppressAutoHyphens/>
      <w:autoSpaceDN w:val="0"/>
    </w:pPr>
    <w:rPr>
      <w:rFonts w:ascii="Tahoma" w:eastAsia="SimSun" w:hAnsi="Tahoma" w:cs="Tahoma"/>
      <w:kern w:val="3"/>
      <w:sz w:val="16"/>
      <w:szCs w:val="16"/>
      <w:lang w:eastAsia="en-US"/>
    </w:rPr>
  </w:style>
  <w:style w:type="character" w:customStyle="1" w:styleId="afb">
    <w:name w:val="Текст выноски Знак"/>
    <w:basedOn w:val="a0"/>
    <w:link w:val="afa"/>
    <w:uiPriority w:val="99"/>
    <w:semiHidden/>
    <w:rsid w:val="0000159E"/>
    <w:rPr>
      <w:rFonts w:ascii="Tahoma" w:eastAsia="SimSun" w:hAnsi="Tahoma" w:cs="Tahoma"/>
      <w:kern w:val="3"/>
      <w:sz w:val="16"/>
      <w:szCs w:val="16"/>
    </w:rPr>
  </w:style>
  <w:style w:type="paragraph" w:styleId="afc">
    <w:name w:val="No Spacing"/>
    <w:uiPriority w:val="99"/>
    <w:qFormat/>
    <w:rsid w:val="0000159E"/>
    <w:pPr>
      <w:autoSpaceDN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0159E"/>
    <w:pPr>
      <w:suppressAutoHyphens/>
      <w:autoSpaceDN w:val="0"/>
      <w:spacing w:after="200" w:line="276" w:lineRule="auto"/>
      <w:ind w:firstLine="0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0159E"/>
    <w:pPr>
      <w:spacing w:after="120"/>
    </w:pPr>
  </w:style>
  <w:style w:type="paragraph" w:customStyle="1" w:styleId="Heading">
    <w:name w:val="Heading"/>
    <w:basedOn w:val="Standard"/>
    <w:next w:val="Textbody"/>
    <w:rsid w:val="000015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00159E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00159E"/>
    <w:pPr>
      <w:suppressLineNumbers/>
    </w:pPr>
  </w:style>
  <w:style w:type="character" w:customStyle="1" w:styleId="ListLabel1">
    <w:name w:val="ListLabel 1"/>
    <w:rsid w:val="0000159E"/>
    <w:rPr>
      <w:rFonts w:ascii="Courier New" w:hAnsi="Courier New" w:cs="Courier New" w:hint="default"/>
    </w:rPr>
  </w:style>
  <w:style w:type="character" w:customStyle="1" w:styleId="ListLabel2">
    <w:name w:val="ListLabel 2"/>
    <w:rsid w:val="0000159E"/>
    <w:rPr>
      <w:sz w:val="20"/>
    </w:rPr>
  </w:style>
  <w:style w:type="numbering" w:customStyle="1" w:styleId="WWNum5">
    <w:name w:val="WWNum5"/>
    <w:rsid w:val="0000159E"/>
    <w:pPr>
      <w:numPr>
        <w:numId w:val="3"/>
      </w:numPr>
    </w:pPr>
  </w:style>
  <w:style w:type="numbering" w:customStyle="1" w:styleId="WWNum3">
    <w:name w:val="WWNum3"/>
    <w:rsid w:val="0000159E"/>
    <w:pPr>
      <w:numPr>
        <w:numId w:val="4"/>
      </w:numPr>
    </w:pPr>
  </w:style>
  <w:style w:type="numbering" w:customStyle="1" w:styleId="WWNum4">
    <w:name w:val="WWNum4"/>
    <w:rsid w:val="0000159E"/>
    <w:pPr>
      <w:numPr>
        <w:numId w:val="5"/>
      </w:numPr>
    </w:pPr>
  </w:style>
  <w:style w:type="numbering" w:customStyle="1" w:styleId="WWNum2">
    <w:name w:val="WWNum2"/>
    <w:rsid w:val="0000159E"/>
    <w:pPr>
      <w:numPr>
        <w:numId w:val="6"/>
      </w:numPr>
    </w:pPr>
  </w:style>
  <w:style w:type="numbering" w:customStyle="1" w:styleId="WWNum1">
    <w:name w:val="WWNum1"/>
    <w:rsid w:val="0000159E"/>
    <w:pPr>
      <w:numPr>
        <w:numId w:val="7"/>
      </w:numPr>
    </w:pPr>
  </w:style>
  <w:style w:type="table" w:customStyle="1" w:styleId="25">
    <w:name w:val="Сетка таблицы2"/>
    <w:basedOn w:val="a1"/>
    <w:next w:val="a4"/>
    <w:uiPriority w:val="59"/>
    <w:rsid w:val="00B95697"/>
    <w:pPr>
      <w:ind w:firstLine="0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A26C22"/>
  </w:style>
  <w:style w:type="numbering" w:customStyle="1" w:styleId="WWNum51">
    <w:name w:val="WWNum51"/>
    <w:rsid w:val="00A26C22"/>
    <w:pPr>
      <w:numPr>
        <w:numId w:val="19"/>
      </w:numPr>
    </w:pPr>
  </w:style>
  <w:style w:type="numbering" w:customStyle="1" w:styleId="WWNum31">
    <w:name w:val="WWNum31"/>
    <w:rsid w:val="00A26C22"/>
    <w:pPr>
      <w:numPr>
        <w:numId w:val="20"/>
      </w:numPr>
    </w:pPr>
  </w:style>
  <w:style w:type="numbering" w:customStyle="1" w:styleId="WWNum41">
    <w:name w:val="WWNum41"/>
    <w:rsid w:val="00A26C22"/>
    <w:pPr>
      <w:numPr>
        <w:numId w:val="21"/>
      </w:numPr>
    </w:pPr>
  </w:style>
  <w:style w:type="numbering" w:customStyle="1" w:styleId="WWNum21">
    <w:name w:val="WWNum21"/>
    <w:rsid w:val="00A26C22"/>
    <w:pPr>
      <w:numPr>
        <w:numId w:val="22"/>
      </w:numPr>
    </w:pPr>
  </w:style>
  <w:style w:type="numbering" w:customStyle="1" w:styleId="WWNum11">
    <w:name w:val="WWNum11"/>
    <w:rsid w:val="00A26C22"/>
    <w:pPr>
      <w:numPr>
        <w:numId w:val="23"/>
      </w:numPr>
    </w:pPr>
  </w:style>
  <w:style w:type="table" w:customStyle="1" w:styleId="35">
    <w:name w:val="Сетка таблицы3"/>
    <w:basedOn w:val="a1"/>
    <w:next w:val="a4"/>
    <w:uiPriority w:val="59"/>
    <w:rsid w:val="00A26C22"/>
    <w:pPr>
      <w:ind w:firstLine="0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86"/>
    <w:pPr>
      <w:ind w:firstLine="0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986"/>
    <w:pPr>
      <w:keepNext/>
      <w:tabs>
        <w:tab w:val="num" w:pos="0"/>
      </w:tabs>
      <w:suppressAutoHyphens/>
      <w:ind w:left="432" w:hanging="432"/>
      <w:jc w:val="both"/>
      <w:outlineLvl w:val="0"/>
    </w:pPr>
    <w:rPr>
      <w:rFonts w:eastAsia="Times New Roman" w:cs="Times New Roman"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552986"/>
    <w:pPr>
      <w:keepNext/>
      <w:tabs>
        <w:tab w:val="num" w:pos="0"/>
      </w:tabs>
      <w:suppressAutoHyphens/>
      <w:ind w:left="576" w:hanging="576"/>
      <w:jc w:val="right"/>
      <w:outlineLvl w:val="1"/>
    </w:pPr>
    <w:rPr>
      <w:rFonts w:eastAsia="Times New Roman" w:cs="Times New Roman"/>
      <w:sz w:val="28"/>
      <w:lang w:eastAsia="zh-CN"/>
    </w:rPr>
  </w:style>
  <w:style w:type="paragraph" w:styleId="3">
    <w:name w:val="heading 3"/>
    <w:basedOn w:val="a"/>
    <w:next w:val="a"/>
    <w:link w:val="30"/>
    <w:qFormat/>
    <w:rsid w:val="00552986"/>
    <w:pPr>
      <w:keepNext/>
      <w:tabs>
        <w:tab w:val="num" w:pos="0"/>
      </w:tabs>
      <w:suppressAutoHyphens/>
      <w:ind w:left="720" w:hanging="720"/>
      <w:jc w:val="center"/>
      <w:outlineLvl w:val="2"/>
    </w:pPr>
    <w:rPr>
      <w:rFonts w:eastAsia="Times New Roman" w:cs="Times New Roman"/>
      <w:sz w:val="28"/>
      <w:lang w:eastAsia="zh-CN"/>
    </w:rPr>
  </w:style>
  <w:style w:type="paragraph" w:styleId="4">
    <w:name w:val="heading 4"/>
    <w:basedOn w:val="a"/>
    <w:next w:val="a"/>
    <w:link w:val="40"/>
    <w:qFormat/>
    <w:rsid w:val="00552986"/>
    <w:pPr>
      <w:keepNext/>
      <w:tabs>
        <w:tab w:val="num" w:pos="0"/>
      </w:tabs>
      <w:suppressAutoHyphens/>
      <w:ind w:left="864" w:hanging="864"/>
      <w:jc w:val="center"/>
      <w:outlineLvl w:val="3"/>
    </w:pPr>
    <w:rPr>
      <w:rFonts w:eastAsia="Times New Roman" w:cs="Times New Roman"/>
      <w:b/>
      <w:bCs/>
      <w:sz w:val="28"/>
      <w:lang w:eastAsia="zh-CN"/>
    </w:rPr>
  </w:style>
  <w:style w:type="paragraph" w:styleId="5">
    <w:name w:val="heading 5"/>
    <w:basedOn w:val="a"/>
    <w:next w:val="a"/>
    <w:link w:val="50"/>
    <w:qFormat/>
    <w:rsid w:val="00552986"/>
    <w:pPr>
      <w:keepNext/>
      <w:tabs>
        <w:tab w:val="num" w:pos="0"/>
      </w:tabs>
      <w:suppressAutoHyphens/>
      <w:ind w:left="1008" w:hanging="1008"/>
      <w:jc w:val="center"/>
      <w:outlineLvl w:val="4"/>
    </w:pPr>
    <w:rPr>
      <w:rFonts w:eastAsia="Times New Roman" w:cs="Times New Roman"/>
      <w:b/>
      <w:bCs/>
      <w:color w:val="000000"/>
      <w:sz w:val="28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552986"/>
    <w:pPr>
      <w:keepNext/>
      <w:tabs>
        <w:tab w:val="num" w:pos="0"/>
      </w:tabs>
      <w:suppressAutoHyphens/>
      <w:ind w:left="1152" w:hanging="1152"/>
      <w:outlineLvl w:val="5"/>
    </w:pPr>
    <w:rPr>
      <w:rFonts w:eastAsia="Times New Roman" w:cs="Times New Roman"/>
      <w:sz w:val="28"/>
      <w:lang w:eastAsia="zh-CN"/>
    </w:rPr>
  </w:style>
  <w:style w:type="paragraph" w:styleId="7">
    <w:name w:val="heading 7"/>
    <w:basedOn w:val="a"/>
    <w:next w:val="a"/>
    <w:link w:val="70"/>
    <w:qFormat/>
    <w:rsid w:val="00552986"/>
    <w:pPr>
      <w:tabs>
        <w:tab w:val="num" w:pos="0"/>
      </w:tabs>
      <w:suppressAutoHyphens/>
      <w:spacing w:before="240" w:after="60"/>
      <w:ind w:left="1296" w:hanging="1296"/>
      <w:outlineLvl w:val="6"/>
    </w:pPr>
    <w:rPr>
      <w:rFonts w:eastAsia="Times New Roman" w:cs="Times New Roman"/>
      <w:lang w:eastAsia="zh-CN"/>
    </w:rPr>
  </w:style>
  <w:style w:type="paragraph" w:styleId="8">
    <w:name w:val="heading 8"/>
    <w:basedOn w:val="a"/>
    <w:next w:val="a"/>
    <w:link w:val="80"/>
    <w:qFormat/>
    <w:rsid w:val="00552986"/>
    <w:pPr>
      <w:tabs>
        <w:tab w:val="num" w:pos="0"/>
      </w:tabs>
      <w:suppressAutoHyphens/>
      <w:spacing w:before="240" w:after="60"/>
      <w:ind w:left="1440" w:hanging="1440"/>
      <w:outlineLvl w:val="7"/>
    </w:pPr>
    <w:rPr>
      <w:rFonts w:eastAsia="Times New Roman" w:cs="Times New Roman"/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552986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Cambria" w:eastAsia="Times New Roman" w:hAnsi="Cambria" w:cs="Cambri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986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52986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552986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552986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552986"/>
    <w:rPr>
      <w:rFonts w:ascii="Times New Roman" w:eastAsia="Times New Roman" w:hAnsi="Times New Roman" w:cs="Times New Roman"/>
      <w:b/>
      <w:bCs/>
      <w:color w:val="000000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552986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55298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552986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552986"/>
    <w:rPr>
      <w:rFonts w:ascii="Cambria" w:eastAsia="Times New Roman" w:hAnsi="Cambria" w:cs="Cambria"/>
      <w:sz w:val="20"/>
      <w:szCs w:val="20"/>
      <w:lang w:eastAsia="zh-CN"/>
    </w:rPr>
  </w:style>
  <w:style w:type="paragraph" w:styleId="a3">
    <w:name w:val="List Paragraph"/>
    <w:basedOn w:val="a"/>
    <w:qFormat/>
    <w:rsid w:val="00552986"/>
    <w:pPr>
      <w:ind w:left="720"/>
      <w:contextualSpacing/>
    </w:pPr>
    <w:rPr>
      <w:rFonts w:eastAsia="Calibri" w:cs="Times New Roman"/>
      <w:sz w:val="28"/>
      <w:szCs w:val="22"/>
      <w:lang w:eastAsia="en-US"/>
    </w:rPr>
  </w:style>
  <w:style w:type="paragraph" w:customStyle="1" w:styleId="Default">
    <w:name w:val="Default"/>
    <w:rsid w:val="00552986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52986"/>
    <w:pPr>
      <w:ind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nhideWhenUsed/>
    <w:rsid w:val="00552986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31">
    <w:name w:val="Основной текст3"/>
    <w:basedOn w:val="a"/>
    <w:uiPriority w:val="99"/>
    <w:rsid w:val="00552986"/>
    <w:pPr>
      <w:widowControl w:val="0"/>
      <w:shd w:val="clear" w:color="auto" w:fill="FFFFFF"/>
      <w:spacing w:before="300" w:line="250" w:lineRule="exact"/>
      <w:ind w:firstLine="540"/>
      <w:jc w:val="both"/>
    </w:pPr>
    <w:rPr>
      <w:rFonts w:ascii="Arial" w:eastAsia="Courier New" w:hAnsi="Arial" w:cs="Arial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552986"/>
    <w:pPr>
      <w:suppressAutoHyphens/>
      <w:spacing w:after="120" w:line="276" w:lineRule="auto"/>
    </w:pPr>
    <w:rPr>
      <w:rFonts w:ascii="Calibri" w:eastAsia="Arial Unicode MS" w:hAnsi="Calibri" w:cs="Times New Roman"/>
      <w:color w:val="00000A"/>
      <w:kern w:val="1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552986"/>
    <w:rPr>
      <w:rFonts w:ascii="Calibri" w:eastAsia="Arial Unicode MS" w:hAnsi="Calibri" w:cs="Times New Roman"/>
      <w:color w:val="00000A"/>
      <w:kern w:val="1"/>
    </w:rPr>
  </w:style>
  <w:style w:type="character" w:customStyle="1" w:styleId="WW8Num2z0">
    <w:name w:val="WW8Num2z0"/>
    <w:rsid w:val="00552986"/>
  </w:style>
  <w:style w:type="character" w:customStyle="1" w:styleId="WW8Num3z0">
    <w:name w:val="WW8Num3z0"/>
    <w:rsid w:val="00552986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552986"/>
  </w:style>
  <w:style w:type="character" w:customStyle="1" w:styleId="WW8Num1z1">
    <w:name w:val="WW8Num1z1"/>
    <w:rsid w:val="00552986"/>
  </w:style>
  <w:style w:type="character" w:customStyle="1" w:styleId="WW8Num1z2">
    <w:name w:val="WW8Num1z2"/>
    <w:rsid w:val="00552986"/>
  </w:style>
  <w:style w:type="character" w:customStyle="1" w:styleId="WW8Num1z3">
    <w:name w:val="WW8Num1z3"/>
    <w:rsid w:val="00552986"/>
  </w:style>
  <w:style w:type="character" w:customStyle="1" w:styleId="WW8Num1z4">
    <w:name w:val="WW8Num1z4"/>
    <w:rsid w:val="00552986"/>
  </w:style>
  <w:style w:type="character" w:customStyle="1" w:styleId="WW8Num1z5">
    <w:name w:val="WW8Num1z5"/>
    <w:rsid w:val="00552986"/>
  </w:style>
  <w:style w:type="character" w:customStyle="1" w:styleId="WW8Num1z6">
    <w:name w:val="WW8Num1z6"/>
    <w:rsid w:val="00552986"/>
  </w:style>
  <w:style w:type="character" w:customStyle="1" w:styleId="WW8Num1z7">
    <w:name w:val="WW8Num1z7"/>
    <w:rsid w:val="00552986"/>
  </w:style>
  <w:style w:type="character" w:customStyle="1" w:styleId="WW8Num1z8">
    <w:name w:val="WW8Num1z8"/>
    <w:rsid w:val="00552986"/>
  </w:style>
  <w:style w:type="character" w:customStyle="1" w:styleId="WW8Num2z1">
    <w:name w:val="WW8Num2z1"/>
    <w:rsid w:val="00552986"/>
  </w:style>
  <w:style w:type="character" w:customStyle="1" w:styleId="WW8Num2z2">
    <w:name w:val="WW8Num2z2"/>
    <w:rsid w:val="00552986"/>
  </w:style>
  <w:style w:type="character" w:customStyle="1" w:styleId="WW8Num2z3">
    <w:name w:val="WW8Num2z3"/>
    <w:rsid w:val="00552986"/>
  </w:style>
  <w:style w:type="character" w:customStyle="1" w:styleId="WW8Num2z4">
    <w:name w:val="WW8Num2z4"/>
    <w:rsid w:val="00552986"/>
  </w:style>
  <w:style w:type="character" w:customStyle="1" w:styleId="WW8Num2z5">
    <w:name w:val="WW8Num2z5"/>
    <w:rsid w:val="00552986"/>
  </w:style>
  <w:style w:type="character" w:customStyle="1" w:styleId="WW8Num2z6">
    <w:name w:val="WW8Num2z6"/>
    <w:rsid w:val="00552986"/>
  </w:style>
  <w:style w:type="character" w:customStyle="1" w:styleId="WW8Num2z7">
    <w:name w:val="WW8Num2z7"/>
    <w:rsid w:val="00552986"/>
  </w:style>
  <w:style w:type="character" w:customStyle="1" w:styleId="WW8Num2z8">
    <w:name w:val="WW8Num2z8"/>
    <w:rsid w:val="00552986"/>
  </w:style>
  <w:style w:type="character" w:customStyle="1" w:styleId="WW8Num3z1">
    <w:name w:val="WW8Num3z1"/>
    <w:rsid w:val="00552986"/>
    <w:rPr>
      <w:rFonts w:cs="Times New Roman"/>
    </w:rPr>
  </w:style>
  <w:style w:type="character" w:customStyle="1" w:styleId="WW8Num4z0">
    <w:name w:val="WW8Num4z0"/>
    <w:rsid w:val="0055298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52986"/>
    <w:rPr>
      <w:rFonts w:cs="Times New Roman"/>
    </w:rPr>
  </w:style>
  <w:style w:type="character" w:customStyle="1" w:styleId="WW8Num5z0">
    <w:name w:val="WW8Num5z0"/>
    <w:rsid w:val="0055298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52986"/>
    <w:rPr>
      <w:rFonts w:ascii="Courier New" w:hAnsi="Courier New" w:cs="Courier New"/>
    </w:rPr>
  </w:style>
  <w:style w:type="character" w:customStyle="1" w:styleId="WW8Num5z2">
    <w:name w:val="WW8Num5z2"/>
    <w:rsid w:val="00552986"/>
    <w:rPr>
      <w:rFonts w:ascii="Wingdings" w:hAnsi="Wingdings" w:cs="Wingdings"/>
    </w:rPr>
  </w:style>
  <w:style w:type="character" w:customStyle="1" w:styleId="WW8Num5z3">
    <w:name w:val="WW8Num5z3"/>
    <w:rsid w:val="00552986"/>
    <w:rPr>
      <w:rFonts w:ascii="Symbol" w:hAnsi="Symbol" w:cs="Symbol"/>
    </w:rPr>
  </w:style>
  <w:style w:type="character" w:customStyle="1" w:styleId="WW8Num6z0">
    <w:name w:val="WW8Num6z0"/>
    <w:rsid w:val="00552986"/>
    <w:rPr>
      <w:rFonts w:ascii="Wingdings" w:hAnsi="Wingdings" w:cs="Wingdings"/>
    </w:rPr>
  </w:style>
  <w:style w:type="character" w:customStyle="1" w:styleId="WW8Num6z1">
    <w:name w:val="WW8Num6z1"/>
    <w:rsid w:val="00552986"/>
  </w:style>
  <w:style w:type="character" w:customStyle="1" w:styleId="WW8Num6z2">
    <w:name w:val="WW8Num6z2"/>
    <w:rsid w:val="00552986"/>
  </w:style>
  <w:style w:type="character" w:customStyle="1" w:styleId="WW8Num6z3">
    <w:name w:val="WW8Num6z3"/>
    <w:rsid w:val="00552986"/>
  </w:style>
  <w:style w:type="character" w:customStyle="1" w:styleId="WW8Num6z4">
    <w:name w:val="WW8Num6z4"/>
    <w:rsid w:val="00552986"/>
  </w:style>
  <w:style w:type="character" w:customStyle="1" w:styleId="WW8Num6z5">
    <w:name w:val="WW8Num6z5"/>
    <w:rsid w:val="00552986"/>
  </w:style>
  <w:style w:type="character" w:customStyle="1" w:styleId="WW8Num6z6">
    <w:name w:val="WW8Num6z6"/>
    <w:rsid w:val="00552986"/>
  </w:style>
  <w:style w:type="character" w:customStyle="1" w:styleId="WW8Num6z7">
    <w:name w:val="WW8Num6z7"/>
    <w:rsid w:val="00552986"/>
  </w:style>
  <w:style w:type="character" w:customStyle="1" w:styleId="WW8Num6z8">
    <w:name w:val="WW8Num6z8"/>
    <w:rsid w:val="00552986"/>
  </w:style>
  <w:style w:type="character" w:customStyle="1" w:styleId="WW8Num7z0">
    <w:name w:val="WW8Num7z0"/>
    <w:rsid w:val="00552986"/>
    <w:rPr>
      <w:rFonts w:ascii="Symbol" w:hAnsi="Symbol" w:cs="Symbol"/>
      <w:color w:val="auto"/>
    </w:rPr>
  </w:style>
  <w:style w:type="character" w:customStyle="1" w:styleId="WW8Num7z1">
    <w:name w:val="WW8Num7z1"/>
    <w:rsid w:val="00552986"/>
    <w:rPr>
      <w:rFonts w:ascii="Courier New" w:hAnsi="Courier New" w:cs="Courier New"/>
    </w:rPr>
  </w:style>
  <w:style w:type="character" w:customStyle="1" w:styleId="WW8Num7z2">
    <w:name w:val="WW8Num7z2"/>
    <w:rsid w:val="00552986"/>
    <w:rPr>
      <w:rFonts w:ascii="Wingdings" w:hAnsi="Wingdings" w:cs="Wingdings"/>
    </w:rPr>
  </w:style>
  <w:style w:type="character" w:customStyle="1" w:styleId="WW8Num7z3">
    <w:name w:val="WW8Num7z3"/>
    <w:rsid w:val="00552986"/>
    <w:rPr>
      <w:rFonts w:ascii="Symbol" w:hAnsi="Symbol" w:cs="Symbol"/>
    </w:rPr>
  </w:style>
  <w:style w:type="character" w:customStyle="1" w:styleId="WW8Num8z0">
    <w:name w:val="WW8Num8z0"/>
    <w:rsid w:val="00552986"/>
  </w:style>
  <w:style w:type="character" w:customStyle="1" w:styleId="WW8Num8z1">
    <w:name w:val="WW8Num8z1"/>
    <w:rsid w:val="00552986"/>
  </w:style>
  <w:style w:type="character" w:customStyle="1" w:styleId="WW8Num8z2">
    <w:name w:val="WW8Num8z2"/>
    <w:rsid w:val="00552986"/>
  </w:style>
  <w:style w:type="character" w:customStyle="1" w:styleId="WW8Num8z3">
    <w:name w:val="WW8Num8z3"/>
    <w:rsid w:val="00552986"/>
  </w:style>
  <w:style w:type="character" w:customStyle="1" w:styleId="WW8Num8z4">
    <w:name w:val="WW8Num8z4"/>
    <w:rsid w:val="00552986"/>
  </w:style>
  <w:style w:type="character" w:customStyle="1" w:styleId="WW8Num8z5">
    <w:name w:val="WW8Num8z5"/>
    <w:rsid w:val="00552986"/>
  </w:style>
  <w:style w:type="character" w:customStyle="1" w:styleId="WW8Num8z6">
    <w:name w:val="WW8Num8z6"/>
    <w:rsid w:val="00552986"/>
  </w:style>
  <w:style w:type="character" w:customStyle="1" w:styleId="WW8Num8z7">
    <w:name w:val="WW8Num8z7"/>
    <w:rsid w:val="00552986"/>
  </w:style>
  <w:style w:type="character" w:customStyle="1" w:styleId="WW8Num8z8">
    <w:name w:val="WW8Num8z8"/>
    <w:rsid w:val="00552986"/>
  </w:style>
  <w:style w:type="character" w:customStyle="1" w:styleId="WW8Num9z0">
    <w:name w:val="WW8Num9z0"/>
    <w:rsid w:val="00552986"/>
    <w:rPr>
      <w:rFonts w:ascii="Symbol" w:hAnsi="Symbol" w:cs="Symbol"/>
    </w:rPr>
  </w:style>
  <w:style w:type="character" w:customStyle="1" w:styleId="WW8Num9z1">
    <w:name w:val="WW8Num9z1"/>
    <w:rsid w:val="00552986"/>
    <w:rPr>
      <w:rFonts w:ascii="Courier New" w:hAnsi="Courier New" w:cs="Courier New"/>
    </w:rPr>
  </w:style>
  <w:style w:type="character" w:customStyle="1" w:styleId="WW8Num9z2">
    <w:name w:val="WW8Num9z2"/>
    <w:rsid w:val="00552986"/>
    <w:rPr>
      <w:rFonts w:ascii="Wingdings" w:hAnsi="Wingdings" w:cs="Wingdings"/>
    </w:rPr>
  </w:style>
  <w:style w:type="character" w:customStyle="1" w:styleId="WW8Num10z0">
    <w:name w:val="WW8Num10z0"/>
    <w:rsid w:val="00552986"/>
  </w:style>
  <w:style w:type="character" w:customStyle="1" w:styleId="WW8Num10z1">
    <w:name w:val="WW8Num10z1"/>
    <w:rsid w:val="00552986"/>
  </w:style>
  <w:style w:type="character" w:customStyle="1" w:styleId="WW8Num10z2">
    <w:name w:val="WW8Num10z2"/>
    <w:rsid w:val="00552986"/>
  </w:style>
  <w:style w:type="character" w:customStyle="1" w:styleId="WW8Num10z3">
    <w:name w:val="WW8Num10z3"/>
    <w:rsid w:val="00552986"/>
  </w:style>
  <w:style w:type="character" w:customStyle="1" w:styleId="WW8Num10z4">
    <w:name w:val="WW8Num10z4"/>
    <w:rsid w:val="00552986"/>
  </w:style>
  <w:style w:type="character" w:customStyle="1" w:styleId="WW8Num10z5">
    <w:name w:val="WW8Num10z5"/>
    <w:rsid w:val="00552986"/>
  </w:style>
  <w:style w:type="character" w:customStyle="1" w:styleId="WW8Num10z6">
    <w:name w:val="WW8Num10z6"/>
    <w:rsid w:val="00552986"/>
  </w:style>
  <w:style w:type="character" w:customStyle="1" w:styleId="WW8Num10z7">
    <w:name w:val="WW8Num10z7"/>
    <w:rsid w:val="00552986"/>
  </w:style>
  <w:style w:type="character" w:customStyle="1" w:styleId="WW8Num10z8">
    <w:name w:val="WW8Num10z8"/>
    <w:rsid w:val="00552986"/>
  </w:style>
  <w:style w:type="character" w:customStyle="1" w:styleId="WW8Num11z0">
    <w:name w:val="WW8Num11z0"/>
    <w:rsid w:val="00552986"/>
  </w:style>
  <w:style w:type="character" w:customStyle="1" w:styleId="WW8Num11z1">
    <w:name w:val="WW8Num11z1"/>
    <w:rsid w:val="00552986"/>
  </w:style>
  <w:style w:type="character" w:customStyle="1" w:styleId="WW8Num11z2">
    <w:name w:val="WW8Num11z2"/>
    <w:rsid w:val="00552986"/>
  </w:style>
  <w:style w:type="character" w:customStyle="1" w:styleId="WW8Num11z3">
    <w:name w:val="WW8Num11z3"/>
    <w:rsid w:val="00552986"/>
  </w:style>
  <w:style w:type="character" w:customStyle="1" w:styleId="WW8Num11z4">
    <w:name w:val="WW8Num11z4"/>
    <w:rsid w:val="00552986"/>
  </w:style>
  <w:style w:type="character" w:customStyle="1" w:styleId="WW8Num11z5">
    <w:name w:val="WW8Num11z5"/>
    <w:rsid w:val="00552986"/>
  </w:style>
  <w:style w:type="character" w:customStyle="1" w:styleId="WW8Num11z6">
    <w:name w:val="WW8Num11z6"/>
    <w:rsid w:val="00552986"/>
  </w:style>
  <w:style w:type="character" w:customStyle="1" w:styleId="WW8Num11z7">
    <w:name w:val="WW8Num11z7"/>
    <w:rsid w:val="00552986"/>
  </w:style>
  <w:style w:type="character" w:customStyle="1" w:styleId="WW8Num11z8">
    <w:name w:val="WW8Num11z8"/>
    <w:rsid w:val="00552986"/>
  </w:style>
  <w:style w:type="character" w:customStyle="1" w:styleId="WW8Num12z0">
    <w:name w:val="WW8Num12z0"/>
    <w:rsid w:val="00552986"/>
    <w:rPr>
      <w:rFonts w:ascii="Symbol" w:hAnsi="Symbol" w:cs="Symbol"/>
    </w:rPr>
  </w:style>
  <w:style w:type="character" w:customStyle="1" w:styleId="WW8Num12z1">
    <w:name w:val="WW8Num12z1"/>
    <w:rsid w:val="00552986"/>
    <w:rPr>
      <w:rFonts w:ascii="Courier New" w:hAnsi="Courier New" w:cs="Courier New"/>
    </w:rPr>
  </w:style>
  <w:style w:type="character" w:customStyle="1" w:styleId="WW8Num12z2">
    <w:name w:val="WW8Num12z2"/>
    <w:rsid w:val="00552986"/>
    <w:rPr>
      <w:rFonts w:ascii="Wingdings" w:hAnsi="Wingdings" w:cs="Wingdings"/>
    </w:rPr>
  </w:style>
  <w:style w:type="character" w:customStyle="1" w:styleId="WW8Num13z0">
    <w:name w:val="WW8Num13z0"/>
    <w:rsid w:val="00552986"/>
    <w:rPr>
      <w:rFonts w:ascii="Symbol" w:hAnsi="Symbol" w:cs="Symbol"/>
      <w:color w:val="auto"/>
    </w:rPr>
  </w:style>
  <w:style w:type="character" w:customStyle="1" w:styleId="WW8Num13z1">
    <w:name w:val="WW8Num13z1"/>
    <w:rsid w:val="00552986"/>
    <w:rPr>
      <w:rFonts w:ascii="Courier New" w:hAnsi="Courier New" w:cs="Courier New"/>
    </w:rPr>
  </w:style>
  <w:style w:type="character" w:customStyle="1" w:styleId="WW8Num13z2">
    <w:name w:val="WW8Num13z2"/>
    <w:rsid w:val="00552986"/>
    <w:rPr>
      <w:rFonts w:ascii="Wingdings" w:hAnsi="Wingdings" w:cs="Wingdings"/>
    </w:rPr>
  </w:style>
  <w:style w:type="character" w:customStyle="1" w:styleId="WW8Num13z3">
    <w:name w:val="WW8Num13z3"/>
    <w:rsid w:val="00552986"/>
    <w:rPr>
      <w:rFonts w:ascii="Symbol" w:hAnsi="Symbol" w:cs="Symbol"/>
    </w:rPr>
  </w:style>
  <w:style w:type="character" w:customStyle="1" w:styleId="WW8Num14z0">
    <w:name w:val="WW8Num14z0"/>
    <w:rsid w:val="00552986"/>
  </w:style>
  <w:style w:type="character" w:customStyle="1" w:styleId="WW8Num14z1">
    <w:name w:val="WW8Num14z1"/>
    <w:rsid w:val="00552986"/>
  </w:style>
  <w:style w:type="character" w:customStyle="1" w:styleId="WW8Num14z2">
    <w:name w:val="WW8Num14z2"/>
    <w:rsid w:val="00552986"/>
  </w:style>
  <w:style w:type="character" w:customStyle="1" w:styleId="WW8Num14z3">
    <w:name w:val="WW8Num14z3"/>
    <w:rsid w:val="00552986"/>
  </w:style>
  <w:style w:type="character" w:customStyle="1" w:styleId="WW8Num14z4">
    <w:name w:val="WW8Num14z4"/>
    <w:rsid w:val="00552986"/>
  </w:style>
  <w:style w:type="character" w:customStyle="1" w:styleId="WW8Num14z5">
    <w:name w:val="WW8Num14z5"/>
    <w:rsid w:val="00552986"/>
  </w:style>
  <w:style w:type="character" w:customStyle="1" w:styleId="WW8Num14z6">
    <w:name w:val="WW8Num14z6"/>
    <w:rsid w:val="00552986"/>
  </w:style>
  <w:style w:type="character" w:customStyle="1" w:styleId="WW8Num14z7">
    <w:name w:val="WW8Num14z7"/>
    <w:rsid w:val="00552986"/>
  </w:style>
  <w:style w:type="character" w:customStyle="1" w:styleId="WW8Num14z8">
    <w:name w:val="WW8Num14z8"/>
    <w:rsid w:val="00552986"/>
  </w:style>
  <w:style w:type="character" w:customStyle="1" w:styleId="WW8Num15z0">
    <w:name w:val="WW8Num15z0"/>
    <w:rsid w:val="00552986"/>
    <w:rPr>
      <w:rFonts w:ascii="Symbol" w:hAnsi="Symbol" w:cs="Symbol"/>
    </w:rPr>
  </w:style>
  <w:style w:type="character" w:customStyle="1" w:styleId="WW8Num15z1">
    <w:name w:val="WW8Num15z1"/>
    <w:rsid w:val="00552986"/>
    <w:rPr>
      <w:rFonts w:cs="Times New Roman"/>
    </w:rPr>
  </w:style>
  <w:style w:type="character" w:customStyle="1" w:styleId="WW8Num16z0">
    <w:name w:val="WW8Num16z0"/>
    <w:rsid w:val="00552986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552986"/>
    <w:rPr>
      <w:rFonts w:ascii="Courier New" w:hAnsi="Courier New" w:cs="Courier New"/>
    </w:rPr>
  </w:style>
  <w:style w:type="character" w:customStyle="1" w:styleId="WW8Num16z2">
    <w:name w:val="WW8Num16z2"/>
    <w:rsid w:val="00552986"/>
    <w:rPr>
      <w:rFonts w:ascii="Wingdings" w:hAnsi="Wingdings" w:cs="Wingdings"/>
    </w:rPr>
  </w:style>
  <w:style w:type="character" w:customStyle="1" w:styleId="WW8Num16z3">
    <w:name w:val="WW8Num16z3"/>
    <w:rsid w:val="00552986"/>
    <w:rPr>
      <w:rFonts w:ascii="Symbol" w:hAnsi="Symbol" w:cs="Symbol"/>
    </w:rPr>
  </w:style>
  <w:style w:type="character" w:customStyle="1" w:styleId="WW8Num17z0">
    <w:name w:val="WW8Num17z0"/>
    <w:rsid w:val="00552986"/>
  </w:style>
  <w:style w:type="character" w:customStyle="1" w:styleId="WW8Num17z1">
    <w:name w:val="WW8Num17z1"/>
    <w:rsid w:val="00552986"/>
  </w:style>
  <w:style w:type="character" w:customStyle="1" w:styleId="WW8Num17z2">
    <w:name w:val="WW8Num17z2"/>
    <w:rsid w:val="00552986"/>
  </w:style>
  <w:style w:type="character" w:customStyle="1" w:styleId="WW8Num17z3">
    <w:name w:val="WW8Num17z3"/>
    <w:rsid w:val="00552986"/>
  </w:style>
  <w:style w:type="character" w:customStyle="1" w:styleId="WW8Num17z4">
    <w:name w:val="WW8Num17z4"/>
    <w:rsid w:val="00552986"/>
  </w:style>
  <w:style w:type="character" w:customStyle="1" w:styleId="WW8Num17z5">
    <w:name w:val="WW8Num17z5"/>
    <w:rsid w:val="00552986"/>
  </w:style>
  <w:style w:type="character" w:customStyle="1" w:styleId="WW8Num17z6">
    <w:name w:val="WW8Num17z6"/>
    <w:rsid w:val="00552986"/>
  </w:style>
  <w:style w:type="character" w:customStyle="1" w:styleId="WW8Num17z7">
    <w:name w:val="WW8Num17z7"/>
    <w:rsid w:val="00552986"/>
  </w:style>
  <w:style w:type="character" w:customStyle="1" w:styleId="WW8Num17z8">
    <w:name w:val="WW8Num17z8"/>
    <w:rsid w:val="00552986"/>
  </w:style>
  <w:style w:type="character" w:customStyle="1" w:styleId="WW8Num18z0">
    <w:name w:val="WW8Num18z0"/>
    <w:rsid w:val="00552986"/>
  </w:style>
  <w:style w:type="character" w:customStyle="1" w:styleId="WW8Num18z1">
    <w:name w:val="WW8Num18z1"/>
    <w:rsid w:val="00552986"/>
  </w:style>
  <w:style w:type="character" w:customStyle="1" w:styleId="WW8Num18z2">
    <w:name w:val="WW8Num18z2"/>
    <w:rsid w:val="00552986"/>
  </w:style>
  <w:style w:type="character" w:customStyle="1" w:styleId="WW8Num18z3">
    <w:name w:val="WW8Num18z3"/>
    <w:rsid w:val="00552986"/>
  </w:style>
  <w:style w:type="character" w:customStyle="1" w:styleId="WW8Num18z4">
    <w:name w:val="WW8Num18z4"/>
    <w:rsid w:val="00552986"/>
  </w:style>
  <w:style w:type="character" w:customStyle="1" w:styleId="WW8Num18z5">
    <w:name w:val="WW8Num18z5"/>
    <w:rsid w:val="00552986"/>
  </w:style>
  <w:style w:type="character" w:customStyle="1" w:styleId="WW8Num18z6">
    <w:name w:val="WW8Num18z6"/>
    <w:rsid w:val="00552986"/>
  </w:style>
  <w:style w:type="character" w:customStyle="1" w:styleId="WW8Num18z7">
    <w:name w:val="WW8Num18z7"/>
    <w:rsid w:val="00552986"/>
  </w:style>
  <w:style w:type="character" w:customStyle="1" w:styleId="WW8Num18z8">
    <w:name w:val="WW8Num18z8"/>
    <w:rsid w:val="00552986"/>
  </w:style>
  <w:style w:type="character" w:customStyle="1" w:styleId="WW8Num19z0">
    <w:name w:val="WW8Num19z0"/>
    <w:rsid w:val="00552986"/>
    <w:rPr>
      <w:rFonts w:ascii="Symbol" w:hAnsi="Symbol" w:cs="Symbol"/>
      <w:color w:val="auto"/>
    </w:rPr>
  </w:style>
  <w:style w:type="character" w:customStyle="1" w:styleId="WW8Num19z1">
    <w:name w:val="WW8Num19z1"/>
    <w:rsid w:val="00552986"/>
    <w:rPr>
      <w:rFonts w:ascii="Courier New" w:hAnsi="Courier New" w:cs="Courier New"/>
    </w:rPr>
  </w:style>
  <w:style w:type="character" w:customStyle="1" w:styleId="WW8Num19z2">
    <w:name w:val="WW8Num19z2"/>
    <w:rsid w:val="00552986"/>
    <w:rPr>
      <w:rFonts w:ascii="Wingdings" w:hAnsi="Wingdings" w:cs="Wingdings"/>
    </w:rPr>
  </w:style>
  <w:style w:type="character" w:customStyle="1" w:styleId="WW8Num19z3">
    <w:name w:val="WW8Num19z3"/>
    <w:rsid w:val="00552986"/>
    <w:rPr>
      <w:rFonts w:ascii="Symbol" w:hAnsi="Symbol" w:cs="Symbol"/>
    </w:rPr>
  </w:style>
  <w:style w:type="character" w:customStyle="1" w:styleId="WW8Num20z0">
    <w:name w:val="WW8Num20z0"/>
    <w:rsid w:val="00552986"/>
    <w:rPr>
      <w:rFonts w:ascii="Symbol" w:hAnsi="Symbol" w:cs="Symbol"/>
      <w:color w:val="auto"/>
    </w:rPr>
  </w:style>
  <w:style w:type="character" w:customStyle="1" w:styleId="WW8Num20z1">
    <w:name w:val="WW8Num20z1"/>
    <w:rsid w:val="00552986"/>
    <w:rPr>
      <w:rFonts w:ascii="Courier New" w:hAnsi="Courier New" w:cs="Courier New"/>
    </w:rPr>
  </w:style>
  <w:style w:type="character" w:customStyle="1" w:styleId="WW8Num20z2">
    <w:name w:val="WW8Num20z2"/>
    <w:rsid w:val="00552986"/>
    <w:rPr>
      <w:rFonts w:ascii="Wingdings" w:hAnsi="Wingdings" w:cs="Wingdings"/>
    </w:rPr>
  </w:style>
  <w:style w:type="character" w:customStyle="1" w:styleId="WW8Num20z3">
    <w:name w:val="WW8Num20z3"/>
    <w:rsid w:val="00552986"/>
    <w:rPr>
      <w:rFonts w:ascii="Symbol" w:hAnsi="Symbol" w:cs="Symbol"/>
    </w:rPr>
  </w:style>
  <w:style w:type="character" w:customStyle="1" w:styleId="WW8Num21z0">
    <w:name w:val="WW8Num21z0"/>
    <w:rsid w:val="00552986"/>
  </w:style>
  <w:style w:type="character" w:customStyle="1" w:styleId="WW8Num21z1">
    <w:name w:val="WW8Num21z1"/>
    <w:rsid w:val="00552986"/>
  </w:style>
  <w:style w:type="character" w:customStyle="1" w:styleId="WW8Num21z2">
    <w:name w:val="WW8Num21z2"/>
    <w:rsid w:val="00552986"/>
  </w:style>
  <w:style w:type="character" w:customStyle="1" w:styleId="WW8Num21z3">
    <w:name w:val="WW8Num21z3"/>
    <w:rsid w:val="00552986"/>
  </w:style>
  <w:style w:type="character" w:customStyle="1" w:styleId="WW8Num21z4">
    <w:name w:val="WW8Num21z4"/>
    <w:rsid w:val="00552986"/>
  </w:style>
  <w:style w:type="character" w:customStyle="1" w:styleId="WW8Num21z5">
    <w:name w:val="WW8Num21z5"/>
    <w:rsid w:val="00552986"/>
  </w:style>
  <w:style w:type="character" w:customStyle="1" w:styleId="WW8Num21z6">
    <w:name w:val="WW8Num21z6"/>
    <w:rsid w:val="00552986"/>
  </w:style>
  <w:style w:type="character" w:customStyle="1" w:styleId="WW8Num21z7">
    <w:name w:val="WW8Num21z7"/>
    <w:rsid w:val="00552986"/>
  </w:style>
  <w:style w:type="character" w:customStyle="1" w:styleId="WW8Num21z8">
    <w:name w:val="WW8Num21z8"/>
    <w:rsid w:val="00552986"/>
  </w:style>
  <w:style w:type="character" w:customStyle="1" w:styleId="WW8Num22z0">
    <w:name w:val="WW8Num22z0"/>
    <w:rsid w:val="00552986"/>
    <w:rPr>
      <w:rFonts w:ascii="Symbol" w:hAnsi="Symbol" w:cs="Symbol"/>
    </w:rPr>
  </w:style>
  <w:style w:type="character" w:customStyle="1" w:styleId="WW8Num22z1">
    <w:name w:val="WW8Num22z1"/>
    <w:rsid w:val="00552986"/>
    <w:rPr>
      <w:rFonts w:ascii="Courier New" w:hAnsi="Courier New" w:cs="Courier New"/>
    </w:rPr>
  </w:style>
  <w:style w:type="character" w:customStyle="1" w:styleId="WW8Num22z2">
    <w:name w:val="WW8Num22z2"/>
    <w:rsid w:val="00552986"/>
    <w:rPr>
      <w:rFonts w:ascii="Wingdings" w:hAnsi="Wingdings" w:cs="Wingdings"/>
    </w:rPr>
  </w:style>
  <w:style w:type="character" w:customStyle="1" w:styleId="WW8Num23z0">
    <w:name w:val="WW8Num23z0"/>
    <w:rsid w:val="00552986"/>
    <w:rPr>
      <w:rFonts w:ascii="Symbol" w:hAnsi="Symbol" w:cs="Symbol"/>
    </w:rPr>
  </w:style>
  <w:style w:type="character" w:customStyle="1" w:styleId="WW8Num23z1">
    <w:name w:val="WW8Num23z1"/>
    <w:rsid w:val="00552986"/>
    <w:rPr>
      <w:rFonts w:ascii="Courier New" w:hAnsi="Courier New" w:cs="Courier New"/>
    </w:rPr>
  </w:style>
  <w:style w:type="character" w:customStyle="1" w:styleId="WW8Num23z2">
    <w:name w:val="WW8Num23z2"/>
    <w:rsid w:val="00552986"/>
    <w:rPr>
      <w:rFonts w:ascii="Wingdings" w:hAnsi="Wingdings" w:cs="Wingdings"/>
    </w:rPr>
  </w:style>
  <w:style w:type="character" w:customStyle="1" w:styleId="11">
    <w:name w:val="Основной шрифт абзаца1"/>
    <w:rsid w:val="00552986"/>
  </w:style>
  <w:style w:type="character" w:customStyle="1" w:styleId="Zag11">
    <w:name w:val="Zag_11"/>
    <w:rsid w:val="00552986"/>
  </w:style>
  <w:style w:type="character" w:customStyle="1" w:styleId="a8">
    <w:name w:val="Название Знак"/>
    <w:rsid w:val="00552986"/>
    <w:rPr>
      <w:b/>
      <w:bCs/>
      <w:sz w:val="24"/>
      <w:szCs w:val="24"/>
    </w:rPr>
  </w:style>
  <w:style w:type="character" w:customStyle="1" w:styleId="12">
    <w:name w:val="Название Знак1"/>
    <w:rsid w:val="00552986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9">
    <w:name w:val="Нижний колонтитул Знак"/>
    <w:rsid w:val="00552986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11"/>
    <w:uiPriority w:val="99"/>
    <w:rsid w:val="00552986"/>
  </w:style>
  <w:style w:type="character" w:customStyle="1" w:styleId="ab">
    <w:name w:val="Текст сноски Знак"/>
    <w:uiPriority w:val="99"/>
    <w:rsid w:val="00552986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Символ сноски"/>
    <w:rsid w:val="00552986"/>
    <w:rPr>
      <w:vertAlign w:val="superscript"/>
    </w:rPr>
  </w:style>
  <w:style w:type="character" w:customStyle="1" w:styleId="21">
    <w:name w:val="Основной текст с отступом 2 Знак"/>
    <w:rsid w:val="00552986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</w:rPr>
  </w:style>
  <w:style w:type="character" w:customStyle="1" w:styleId="ad">
    <w:name w:val="Верхний колонтитул Знак"/>
    <w:uiPriority w:val="99"/>
    <w:rsid w:val="00552986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rsid w:val="00552986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link w:val="23"/>
    <w:uiPriority w:val="99"/>
    <w:rsid w:val="00552986"/>
    <w:rPr>
      <w:sz w:val="24"/>
      <w:szCs w:val="24"/>
    </w:rPr>
  </w:style>
  <w:style w:type="character" w:customStyle="1" w:styleId="32">
    <w:name w:val="Основной текст 3 Знак"/>
    <w:rsid w:val="00552986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rsid w:val="00552986"/>
    <w:rPr>
      <w:rFonts w:ascii="Times New Roman" w:eastAsia="Times New Roman" w:hAnsi="Times New Roman" w:cs="Times New Roman"/>
      <w:sz w:val="16"/>
      <w:szCs w:val="16"/>
    </w:rPr>
  </w:style>
  <w:style w:type="character" w:styleId="af">
    <w:name w:val="Emphasis"/>
    <w:qFormat/>
    <w:rsid w:val="00552986"/>
    <w:rPr>
      <w:i/>
      <w:iCs/>
    </w:rPr>
  </w:style>
  <w:style w:type="character" w:customStyle="1" w:styleId="TitleChar">
    <w:name w:val="Title Char"/>
    <w:rsid w:val="00552986"/>
    <w:rPr>
      <w:b/>
      <w:sz w:val="24"/>
    </w:rPr>
  </w:style>
  <w:style w:type="character" w:customStyle="1" w:styleId="TitleChar1">
    <w:name w:val="Title Char1"/>
    <w:rsid w:val="00552986"/>
    <w:rPr>
      <w:rFonts w:ascii="Cambria" w:hAnsi="Cambria" w:cs="Times New Roman"/>
      <w:b/>
      <w:bCs/>
      <w:kern w:val="1"/>
      <w:sz w:val="32"/>
      <w:szCs w:val="32"/>
    </w:rPr>
  </w:style>
  <w:style w:type="character" w:styleId="af0">
    <w:name w:val="Strong"/>
    <w:qFormat/>
    <w:rsid w:val="00552986"/>
    <w:rPr>
      <w:rFonts w:cs="Times New Roman"/>
      <w:b/>
      <w:bCs/>
    </w:rPr>
  </w:style>
  <w:style w:type="character" w:customStyle="1" w:styleId="esummarylist1">
    <w:name w:val="esummarylist1"/>
    <w:basedOn w:val="11"/>
    <w:rsid w:val="00552986"/>
    <w:rPr>
      <w:rFonts w:cs="Times New Roman"/>
      <w:color w:val="auto"/>
      <w:sz w:val="20"/>
      <w:szCs w:val="20"/>
    </w:rPr>
  </w:style>
  <w:style w:type="paragraph" w:customStyle="1" w:styleId="af1">
    <w:name w:val="Заголовок"/>
    <w:basedOn w:val="a"/>
    <w:next w:val="a6"/>
    <w:rsid w:val="00552986"/>
    <w:pPr>
      <w:suppressAutoHyphens/>
      <w:jc w:val="center"/>
    </w:pPr>
    <w:rPr>
      <w:rFonts w:ascii="Calibri" w:eastAsia="Calibri" w:hAnsi="Calibri" w:cs="Calibri"/>
      <w:b/>
      <w:bCs/>
      <w:lang w:eastAsia="zh-CN"/>
    </w:rPr>
  </w:style>
  <w:style w:type="character" w:customStyle="1" w:styleId="13">
    <w:name w:val="Основной текст Знак1"/>
    <w:basedOn w:val="a0"/>
    <w:rsid w:val="00552986"/>
    <w:rPr>
      <w:sz w:val="24"/>
      <w:szCs w:val="24"/>
      <w:lang w:eastAsia="zh-CN"/>
    </w:rPr>
  </w:style>
  <w:style w:type="paragraph" w:styleId="af2">
    <w:name w:val="List"/>
    <w:basedOn w:val="a6"/>
    <w:rsid w:val="00552986"/>
    <w:pPr>
      <w:spacing w:after="0" w:line="240" w:lineRule="auto"/>
      <w:jc w:val="both"/>
    </w:pPr>
    <w:rPr>
      <w:rFonts w:ascii="Times New Roman" w:eastAsia="Times New Roman" w:hAnsi="Times New Roman" w:cs="Mangal"/>
      <w:color w:val="auto"/>
      <w:kern w:val="0"/>
      <w:sz w:val="24"/>
      <w:szCs w:val="24"/>
      <w:lang w:eastAsia="zh-CN"/>
    </w:rPr>
  </w:style>
  <w:style w:type="paragraph" w:styleId="af3">
    <w:name w:val="caption"/>
    <w:basedOn w:val="a"/>
    <w:qFormat/>
    <w:rsid w:val="00552986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14">
    <w:name w:val="Указатель1"/>
    <w:basedOn w:val="a"/>
    <w:rsid w:val="00552986"/>
    <w:pPr>
      <w:suppressLineNumbers/>
      <w:suppressAutoHyphens/>
    </w:pPr>
    <w:rPr>
      <w:rFonts w:eastAsia="Times New Roman" w:cs="Mangal"/>
      <w:lang w:eastAsia="zh-CN"/>
    </w:rPr>
  </w:style>
  <w:style w:type="paragraph" w:customStyle="1" w:styleId="u-2-msonormal">
    <w:name w:val="u-2-msonormal"/>
    <w:basedOn w:val="a"/>
    <w:uiPriority w:val="99"/>
    <w:rsid w:val="00552986"/>
    <w:pPr>
      <w:suppressAutoHyphens/>
      <w:spacing w:before="280" w:after="280"/>
    </w:pPr>
    <w:rPr>
      <w:rFonts w:eastAsia="Times New Roman" w:cs="Times New Roman"/>
      <w:lang w:eastAsia="zh-CN"/>
    </w:rPr>
  </w:style>
  <w:style w:type="paragraph" w:customStyle="1" w:styleId="Zag2">
    <w:name w:val="Zag_2"/>
    <w:basedOn w:val="a"/>
    <w:rsid w:val="00552986"/>
    <w:pPr>
      <w:widowControl w:val="0"/>
      <w:suppressAutoHyphens/>
      <w:autoSpaceDE w:val="0"/>
      <w:spacing w:after="129" w:line="291" w:lineRule="exact"/>
      <w:jc w:val="center"/>
    </w:pPr>
    <w:rPr>
      <w:rFonts w:eastAsia="Times New Roman" w:cs="Times New Roman"/>
      <w:b/>
      <w:bCs/>
      <w:color w:val="000000"/>
      <w:lang w:val="en-US" w:eastAsia="zh-CN"/>
    </w:rPr>
  </w:style>
  <w:style w:type="paragraph" w:styleId="af4">
    <w:name w:val="footer"/>
    <w:basedOn w:val="a"/>
    <w:link w:val="15"/>
    <w:rsid w:val="00552986"/>
    <w:pPr>
      <w:suppressAutoHyphens/>
    </w:pPr>
    <w:rPr>
      <w:rFonts w:eastAsia="Times New Roman" w:cs="Times New Roman"/>
      <w:lang w:eastAsia="zh-CN"/>
    </w:rPr>
  </w:style>
  <w:style w:type="character" w:customStyle="1" w:styleId="15">
    <w:name w:val="Нижний колонтитул Знак1"/>
    <w:basedOn w:val="a0"/>
    <w:link w:val="af4"/>
    <w:uiPriority w:val="99"/>
    <w:rsid w:val="005529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Обычный1"/>
    <w:rsid w:val="00552986"/>
    <w:pPr>
      <w:suppressAutoHyphens/>
      <w:autoSpaceDE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Osnova">
    <w:name w:val="Osnova"/>
    <w:basedOn w:val="a"/>
    <w:rsid w:val="00552986"/>
    <w:pPr>
      <w:widowControl w:val="0"/>
      <w:suppressAutoHyphens/>
      <w:autoSpaceDE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zh-CN"/>
    </w:rPr>
  </w:style>
  <w:style w:type="paragraph" w:styleId="af5">
    <w:name w:val="footnote text"/>
    <w:basedOn w:val="a"/>
    <w:link w:val="17"/>
    <w:uiPriority w:val="99"/>
    <w:rsid w:val="00552986"/>
    <w:pPr>
      <w:suppressAutoHyphens/>
    </w:pPr>
    <w:rPr>
      <w:rFonts w:eastAsia="Times New Roman" w:cs="Times New Roman"/>
      <w:sz w:val="20"/>
      <w:szCs w:val="20"/>
      <w:lang w:eastAsia="zh-CN"/>
    </w:rPr>
  </w:style>
  <w:style w:type="character" w:customStyle="1" w:styleId="17">
    <w:name w:val="Текст сноски Знак1"/>
    <w:basedOn w:val="a0"/>
    <w:link w:val="af5"/>
    <w:uiPriority w:val="99"/>
    <w:rsid w:val="005529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552986"/>
    <w:pPr>
      <w:shd w:val="clear" w:color="auto" w:fill="FFFFFF"/>
      <w:suppressAutoHyphens/>
      <w:ind w:firstLine="720"/>
      <w:jc w:val="both"/>
    </w:pPr>
    <w:rPr>
      <w:rFonts w:eastAsia="Times New Roman" w:cs="Times New Roman"/>
      <w:color w:val="000000"/>
      <w:spacing w:val="1"/>
      <w:sz w:val="28"/>
      <w:szCs w:val="20"/>
      <w:lang w:eastAsia="zh-CN"/>
    </w:rPr>
  </w:style>
  <w:style w:type="paragraph" w:styleId="af6">
    <w:name w:val="header"/>
    <w:basedOn w:val="a"/>
    <w:link w:val="18"/>
    <w:uiPriority w:val="99"/>
    <w:rsid w:val="00552986"/>
    <w:pPr>
      <w:suppressAutoHyphens/>
    </w:pPr>
    <w:rPr>
      <w:rFonts w:eastAsia="Times New Roman" w:cs="Times New Roman"/>
      <w:lang w:eastAsia="zh-CN"/>
    </w:rPr>
  </w:style>
  <w:style w:type="character" w:customStyle="1" w:styleId="18">
    <w:name w:val="Верхний колонтитул Знак1"/>
    <w:basedOn w:val="a0"/>
    <w:link w:val="af6"/>
    <w:rsid w:val="005529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Body Text Indent"/>
    <w:basedOn w:val="a"/>
    <w:link w:val="19"/>
    <w:rsid w:val="00552986"/>
    <w:pPr>
      <w:suppressAutoHyphens/>
      <w:spacing w:after="120"/>
      <w:ind w:left="283"/>
    </w:pPr>
    <w:rPr>
      <w:rFonts w:eastAsia="Times New Roman" w:cs="Times New Roman"/>
      <w:lang w:eastAsia="zh-CN"/>
    </w:rPr>
  </w:style>
  <w:style w:type="character" w:customStyle="1" w:styleId="19">
    <w:name w:val="Основной текст с отступом Знак1"/>
    <w:basedOn w:val="a0"/>
    <w:link w:val="af7"/>
    <w:rsid w:val="0055298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1">
    <w:name w:val="Основной текст 21"/>
    <w:basedOn w:val="a"/>
    <w:rsid w:val="00552986"/>
    <w:pPr>
      <w:suppressAutoHyphens/>
      <w:spacing w:after="120" w:line="480" w:lineRule="auto"/>
    </w:pPr>
    <w:rPr>
      <w:rFonts w:eastAsia="Times New Roman" w:cs="Times New Roman"/>
      <w:lang w:eastAsia="zh-CN"/>
    </w:rPr>
  </w:style>
  <w:style w:type="paragraph" w:customStyle="1" w:styleId="310">
    <w:name w:val="Основной текст 31"/>
    <w:basedOn w:val="a"/>
    <w:rsid w:val="00552986"/>
    <w:pPr>
      <w:suppressAutoHyphens/>
      <w:spacing w:after="120"/>
    </w:pPr>
    <w:rPr>
      <w:rFonts w:eastAsia="Times New Roman" w:cs="Times New Roman"/>
      <w:sz w:val="16"/>
      <w:szCs w:val="16"/>
      <w:lang w:eastAsia="zh-CN"/>
    </w:rPr>
  </w:style>
  <w:style w:type="paragraph" w:customStyle="1" w:styleId="311">
    <w:name w:val="Основной текст с отступом 31"/>
    <w:basedOn w:val="a"/>
    <w:rsid w:val="00552986"/>
    <w:pPr>
      <w:suppressAutoHyphens/>
      <w:spacing w:after="120"/>
      <w:ind w:left="283"/>
    </w:pPr>
    <w:rPr>
      <w:rFonts w:eastAsia="Times New Roman" w:cs="Times New Roman"/>
      <w:sz w:val="16"/>
      <w:szCs w:val="16"/>
      <w:lang w:eastAsia="zh-CN"/>
    </w:rPr>
  </w:style>
  <w:style w:type="paragraph" w:customStyle="1" w:styleId="c0">
    <w:name w:val="c0"/>
    <w:basedOn w:val="a"/>
    <w:rsid w:val="00552986"/>
    <w:pPr>
      <w:suppressAutoHyphens/>
      <w:spacing w:before="280" w:after="280"/>
    </w:pPr>
    <w:rPr>
      <w:rFonts w:eastAsia="Times New Roman" w:cs="Times New Roman"/>
      <w:lang w:eastAsia="zh-CN"/>
    </w:rPr>
  </w:style>
  <w:style w:type="paragraph" w:customStyle="1" w:styleId="af8">
    <w:name w:val="Содержимое таблицы"/>
    <w:basedOn w:val="a"/>
    <w:rsid w:val="00552986"/>
    <w:pPr>
      <w:suppressLineNumbers/>
      <w:suppressAutoHyphens/>
    </w:pPr>
    <w:rPr>
      <w:rFonts w:eastAsia="Times New Roman" w:cs="Times New Roman"/>
      <w:lang w:eastAsia="zh-CN"/>
    </w:rPr>
  </w:style>
  <w:style w:type="paragraph" w:customStyle="1" w:styleId="af9">
    <w:name w:val="Заголовок таблицы"/>
    <w:basedOn w:val="af8"/>
    <w:rsid w:val="00552986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552986"/>
  </w:style>
  <w:style w:type="paragraph" w:customStyle="1" w:styleId="msonospacing0">
    <w:name w:val="msonospacing"/>
    <w:rsid w:val="00552986"/>
    <w:pPr>
      <w:ind w:firstLine="0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552986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27">
    <w:name w:val="c27"/>
    <w:basedOn w:val="a"/>
    <w:rsid w:val="0055298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">
    <w:name w:val="c1"/>
    <w:basedOn w:val="a0"/>
    <w:rsid w:val="00552986"/>
  </w:style>
  <w:style w:type="paragraph" w:styleId="23">
    <w:name w:val="Body Text 2"/>
    <w:basedOn w:val="a"/>
    <w:link w:val="22"/>
    <w:uiPriority w:val="99"/>
    <w:rsid w:val="00552986"/>
    <w:pPr>
      <w:spacing w:after="120" w:line="480" w:lineRule="auto"/>
    </w:pPr>
    <w:rPr>
      <w:rFonts w:asciiTheme="minorHAnsi" w:hAnsiTheme="minorHAnsi"/>
      <w:lang w:eastAsia="en-US"/>
    </w:rPr>
  </w:style>
  <w:style w:type="character" w:customStyle="1" w:styleId="212">
    <w:name w:val="Основной текст 2 Знак1"/>
    <w:basedOn w:val="a0"/>
    <w:uiPriority w:val="99"/>
    <w:semiHidden/>
    <w:rsid w:val="00552986"/>
    <w:rPr>
      <w:rFonts w:ascii="Times New Roman" w:hAnsi="Times New Roman"/>
      <w:sz w:val="24"/>
      <w:szCs w:val="24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924DD7"/>
  </w:style>
  <w:style w:type="table" w:customStyle="1" w:styleId="1b">
    <w:name w:val="Сетка таблицы1"/>
    <w:basedOn w:val="a1"/>
    <w:next w:val="a4"/>
    <w:uiPriority w:val="59"/>
    <w:rsid w:val="00924DD7"/>
    <w:pPr>
      <w:ind w:firstLine="0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00159E"/>
  </w:style>
  <w:style w:type="paragraph" w:styleId="afa">
    <w:name w:val="Balloon Text"/>
    <w:basedOn w:val="a"/>
    <w:link w:val="afb"/>
    <w:uiPriority w:val="99"/>
    <w:semiHidden/>
    <w:unhideWhenUsed/>
    <w:rsid w:val="0000159E"/>
    <w:pPr>
      <w:widowControl w:val="0"/>
      <w:suppressAutoHyphens/>
      <w:autoSpaceDN w:val="0"/>
    </w:pPr>
    <w:rPr>
      <w:rFonts w:ascii="Tahoma" w:eastAsia="SimSun" w:hAnsi="Tahoma" w:cs="Tahoma"/>
      <w:kern w:val="3"/>
      <w:sz w:val="16"/>
      <w:szCs w:val="16"/>
      <w:lang w:eastAsia="en-US"/>
    </w:rPr>
  </w:style>
  <w:style w:type="character" w:customStyle="1" w:styleId="afb">
    <w:name w:val="Текст выноски Знак"/>
    <w:basedOn w:val="a0"/>
    <w:link w:val="afa"/>
    <w:uiPriority w:val="99"/>
    <w:semiHidden/>
    <w:rsid w:val="0000159E"/>
    <w:rPr>
      <w:rFonts w:ascii="Tahoma" w:eastAsia="SimSun" w:hAnsi="Tahoma" w:cs="Tahoma"/>
      <w:kern w:val="3"/>
      <w:sz w:val="16"/>
      <w:szCs w:val="16"/>
    </w:rPr>
  </w:style>
  <w:style w:type="paragraph" w:styleId="afc">
    <w:name w:val="No Spacing"/>
    <w:uiPriority w:val="99"/>
    <w:qFormat/>
    <w:rsid w:val="0000159E"/>
    <w:pPr>
      <w:autoSpaceDN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0159E"/>
    <w:pPr>
      <w:suppressAutoHyphens/>
      <w:autoSpaceDN w:val="0"/>
      <w:spacing w:after="200" w:line="276" w:lineRule="auto"/>
      <w:ind w:firstLine="0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0159E"/>
    <w:pPr>
      <w:spacing w:after="120"/>
    </w:pPr>
  </w:style>
  <w:style w:type="paragraph" w:customStyle="1" w:styleId="Heading">
    <w:name w:val="Heading"/>
    <w:basedOn w:val="Standard"/>
    <w:next w:val="Textbody"/>
    <w:rsid w:val="000015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00159E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00159E"/>
    <w:pPr>
      <w:suppressLineNumbers/>
    </w:pPr>
  </w:style>
  <w:style w:type="character" w:customStyle="1" w:styleId="ListLabel1">
    <w:name w:val="ListLabel 1"/>
    <w:rsid w:val="0000159E"/>
    <w:rPr>
      <w:rFonts w:ascii="Courier New" w:hAnsi="Courier New" w:cs="Courier New" w:hint="default"/>
    </w:rPr>
  </w:style>
  <w:style w:type="character" w:customStyle="1" w:styleId="ListLabel2">
    <w:name w:val="ListLabel 2"/>
    <w:rsid w:val="0000159E"/>
    <w:rPr>
      <w:sz w:val="20"/>
    </w:rPr>
  </w:style>
  <w:style w:type="numbering" w:customStyle="1" w:styleId="WWNum5">
    <w:name w:val="WWNum5"/>
    <w:rsid w:val="0000159E"/>
    <w:pPr>
      <w:numPr>
        <w:numId w:val="3"/>
      </w:numPr>
    </w:pPr>
  </w:style>
  <w:style w:type="numbering" w:customStyle="1" w:styleId="WWNum3">
    <w:name w:val="WWNum3"/>
    <w:rsid w:val="0000159E"/>
    <w:pPr>
      <w:numPr>
        <w:numId w:val="4"/>
      </w:numPr>
    </w:pPr>
  </w:style>
  <w:style w:type="numbering" w:customStyle="1" w:styleId="WWNum4">
    <w:name w:val="WWNum4"/>
    <w:rsid w:val="0000159E"/>
    <w:pPr>
      <w:numPr>
        <w:numId w:val="5"/>
      </w:numPr>
    </w:pPr>
  </w:style>
  <w:style w:type="numbering" w:customStyle="1" w:styleId="WWNum2">
    <w:name w:val="WWNum2"/>
    <w:rsid w:val="0000159E"/>
    <w:pPr>
      <w:numPr>
        <w:numId w:val="6"/>
      </w:numPr>
    </w:pPr>
  </w:style>
  <w:style w:type="numbering" w:customStyle="1" w:styleId="WWNum1">
    <w:name w:val="WWNum1"/>
    <w:rsid w:val="0000159E"/>
    <w:pPr>
      <w:numPr>
        <w:numId w:val="7"/>
      </w:numPr>
    </w:pPr>
  </w:style>
  <w:style w:type="table" w:customStyle="1" w:styleId="25">
    <w:name w:val="Сетка таблицы2"/>
    <w:basedOn w:val="a1"/>
    <w:next w:val="a4"/>
    <w:uiPriority w:val="59"/>
    <w:rsid w:val="00B95697"/>
    <w:pPr>
      <w:ind w:firstLine="0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A26C22"/>
  </w:style>
  <w:style w:type="numbering" w:customStyle="1" w:styleId="WWNum51">
    <w:name w:val="WWNum51"/>
    <w:rsid w:val="00A26C22"/>
    <w:pPr>
      <w:numPr>
        <w:numId w:val="19"/>
      </w:numPr>
    </w:pPr>
  </w:style>
  <w:style w:type="numbering" w:customStyle="1" w:styleId="WWNum31">
    <w:name w:val="WWNum31"/>
    <w:rsid w:val="00A26C22"/>
    <w:pPr>
      <w:numPr>
        <w:numId w:val="20"/>
      </w:numPr>
    </w:pPr>
  </w:style>
  <w:style w:type="numbering" w:customStyle="1" w:styleId="WWNum41">
    <w:name w:val="WWNum41"/>
    <w:rsid w:val="00A26C22"/>
    <w:pPr>
      <w:numPr>
        <w:numId w:val="21"/>
      </w:numPr>
    </w:pPr>
  </w:style>
  <w:style w:type="numbering" w:customStyle="1" w:styleId="WWNum21">
    <w:name w:val="WWNum21"/>
    <w:rsid w:val="00A26C22"/>
    <w:pPr>
      <w:numPr>
        <w:numId w:val="22"/>
      </w:numPr>
    </w:pPr>
  </w:style>
  <w:style w:type="numbering" w:customStyle="1" w:styleId="WWNum11">
    <w:name w:val="WWNum11"/>
    <w:rsid w:val="00A26C22"/>
    <w:pPr>
      <w:numPr>
        <w:numId w:val="23"/>
      </w:numPr>
    </w:pPr>
  </w:style>
  <w:style w:type="table" w:customStyle="1" w:styleId="35">
    <w:name w:val="Сетка таблицы3"/>
    <w:basedOn w:val="a1"/>
    <w:next w:val="a4"/>
    <w:uiPriority w:val="59"/>
    <w:rsid w:val="00A26C22"/>
    <w:pPr>
      <w:ind w:firstLine="0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18</Pages>
  <Words>5068</Words>
  <Characters>28891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Dmitriy</cp:lastModifiedBy>
  <cp:revision>13</cp:revision>
  <dcterms:created xsi:type="dcterms:W3CDTF">2020-11-13T19:20:00Z</dcterms:created>
  <dcterms:modified xsi:type="dcterms:W3CDTF">2021-09-05T18:37:00Z</dcterms:modified>
</cp:coreProperties>
</file>